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294c" w14:textId="7142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өнiмдiлiгін және өнім сапасын арттыруға субсидиялар көлемдерін бекіту туралы" Оңтүстік Қазақстан облысы әкімдігінің 2015 жылғы 13 ақпандағы № 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30 қазандағы № 345 қаулысы. Оңтүстік Қазақстан облысының Әділет департаментінде 2015 жылғы 6 қарашада № 3419 болып тіркелді. Күші жойылды - Оңтүстік Қазақстан облыстық әкімдігінің 2016 жылғы 5 сәуірдегі № 101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05.04.2016 № 101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өнiмдiлiгін және өнім сапасын арттыруды субсидиялау қағидаларын бекіту туралы" Қазақстан Республикасы Ауыл шаруашылығы министрінің 2014 жылғы 19 қарашадағы № -1/600 бұйрығына өзгерістер мен толықтырулар енгізу туралы" Қазақстан Республикасы Ауыл шаруашылығы министрінің 2015 жылғы 20 шілдедегі № 3-1/671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13 ақпандағы № 33 "Асыл тұқымды мал шаруашылығын дамытуды,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3030-нөмірмен тіркелген, 2015 жылғы 21 ақпанда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ақпандағы 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5897"/>
        <w:gridCol w:w="800"/>
        <w:gridCol w:w="3947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/ата-тектік нысандағы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5750"/>
        <w:gridCol w:w="768"/>
        <w:gridCol w:w="4073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 субсидиялау 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 субсидиялау нормативін 100 %-ға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 субсидиялау 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арзандатуға субсидиялау 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Биязы жүн өндірісінің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