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a64b" w14:textId="de8a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 экономика және бюджеттік жоспарлау басқармасы" мемлекеттік мекемесі туралы ережені бекіту туралы" Оңтүстік Қазақстан облысы әкімдігінің 2014 жылғы 25 шілдедегі № 246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22 қазандағы № 334 қаулысы. Оңтүстік Қазақстан облысының Әділет департаментінде 2015 жылғы 11 қарашада № 3424 болып тіркелді. Күші жойылды - Оңтүстік Қазақстан облыстық әкімдігінің 2016 жылғы 16 мамырдағы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16.05.2016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17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Қазақстан Республикасы Президентінің 2012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2014 жылғы 25 шілдедегі № 246 "Оңтүстік Қазақстан облысы экономика және бюджеттік жоспарлау басқармасы" мемлекеттік мекемесі туралы ережені бекіту туралы" (Нормативтік құқықтық актілерді мемлекеттік тіркеу тізілімінде 2770-нөмірмен тіркелген, 2014 жылғы 21 тамызда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Заңды тұлғаның орналасқан жері: Қазақстан Республикасы, Оңтүстік Қазақстан облысы, Шымкент қаласы, Қаратау ауданы, Нұрсәт тұрғын үй алабы, Астана даңғылы, 10-құрылыс, пошталық индексі 160023.".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Оңтүстік Қазақстан облысы әкімдігінің 2015 жылғы 1 маусымдағы № 161 "Оңтүстік Қазақстан облысы экономика және бюджеттік жоспарлау басқармасы" мемлекеттік мекемесі туралы ережені бекіту туралы" Оңтүстік Қазақстан облысы әкімдігінің 2014 жылғы 25 шілдедегі № 246 қаулысына толықтыру енгізу туралы" (Нормативтік құқықтық актілерді мемлекеттік тіркеу тізілімінде 3200-нөмірмен тіркелген, 2015 жылғы 10 маусымда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облыс әкімінің орынбасары Е.Ә.Садырға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