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ce28" w14:textId="8c9c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Созақ ауданындағы бірқатар елді мекендерді 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әкімдігінің 2015 жылғы 15 қазандағы № 329 қаулысы және Оңтүстік Қазақстан облыстық мәслихатының 2015 жылғы 30 қыркүйектегі № 42/342-V шешімі. Оңтүстік Қазақстан облысының Әділет департаментінде 2015 жылғы 25 қарашада № 3440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Оңтүстік Қазақстан облысы Созақ ауданының әкімдігі мен мәслихатының бірлескен ұсынысы негізінде,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 Созақ ауданы Жартытөбе ауылдық округінің Таскөмірсай елді мекені, Шу ауылдық округінің Төретоған елді мекені және Таукент кентінің Айгене елді мекені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Б.Атамқұлов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М.Толтебаев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Қ.Ержан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Д.Сатыбалды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Б.Жыл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