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fbf09" w14:textId="aefbf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регламентін бекіту туралы" Оңтүстік Қазақстан облысы әкімдігінің 2014 жылғы 2 қазандағы № 314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2015 жылғы 3 қарашадағы № 351 қаулысы. Оңтүстік Қазақстан облысының Әділет департаментінде 2015 жылғы 11 желтоқсанда № 3457 болып тіркелді. Күші жойылды - Оңтүстік Қазақстан облыстық әкімдігінің 2016 жылғы 16 мамырдағы № 136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облыстық әкімдігінің 16.05.2016 № 136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"Нормативтік құқықтық актілердің құқықтық мониторингін жүргізу қағидасын бекіту туралы" Қазақстан Республикасы Үкіметінің 2011 жылғы 25 тамыздағы № 964 </w:t>
      </w:r>
      <w:r>
        <w:rPr>
          <w:rFonts w:ascii="Times New Roman"/>
          <w:b w:val="false"/>
          <w:i w:val="false"/>
          <w:color w:val="000000"/>
          <w:sz w:val="28"/>
        </w:rPr>
        <w:t>қаулысына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Оңтүстік Қазақстан облысы әкімдігінің 2014 жылғы 2 қазандағы № 314 "Оңтүстік Қазақстан облысы әкімдігінің регламентін бекіту туралы" (Нормативтік құқықтық актілерді мемлекеттік тіркеу тізілімінде 2863-нөмірмен тіркелген, 2014 жылғы 18 қарашада "Оңтүстік Қазақстан"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пен толықтырулар енгізілсін:</w:t>
      </w:r>
      <w:r>
        <w:br/>
      </w:r>
      <w:r>
        <w:rPr>
          <w:rFonts w:ascii="Times New Roman"/>
          <w:b w:val="false"/>
          <w:i w:val="false"/>
          <w:color w:val="000000"/>
          <w:sz w:val="28"/>
        </w:rPr>
        <w:t xml:space="preserve">
      көрсетілген қаулыға "Оңтүстік Қазақстан облысы әкімдігінің регламентi" деген </w:t>
      </w:r>
      <w:r>
        <w:rPr>
          <w:rFonts w:ascii="Times New Roman"/>
          <w:b w:val="false"/>
          <w:i w:val="false"/>
          <w:color w:val="000000"/>
          <w:sz w:val="28"/>
        </w:rPr>
        <w:t>қосымшада</w:t>
      </w:r>
      <w:r>
        <w:rPr>
          <w:rFonts w:ascii="Times New Roman"/>
          <w:b w:val="false"/>
          <w:i w:val="false"/>
          <w:color w:val="000000"/>
          <w:sz w:val="28"/>
        </w:rPr>
        <w:t>:</w:t>
      </w:r>
      <w:r>
        <w:br/>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4-1-бөліммен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"48. Аппарат басшысы ай сайын аппараттық мәжілістерде Қазақстан Республикасы Президентiнiң, Yкiметiнiң, Премьер-Министрiнiң актілері мен тапсырмаларын, Премьер-Министрдiң жедел тапсырмаларын, облыс әкімі және оның орынбасарлырының тапсырмаларын орындау бойынша атқарушы органдардағы, аудандардың (облыстық маңызы бар қалалардың) жергілікті атқарушы органдарындағы орындаушылық тәртіптің жағдайы туралы баяндайды.".</w:t>
      </w:r>
      <w:r>
        <w:br/>
      </w:r>
      <w:r>
        <w:rPr>
          <w:rFonts w:ascii="Times New Roman"/>
          <w:b w:val="false"/>
          <w:i w:val="false"/>
          <w:color w:val="000000"/>
          <w:sz w:val="28"/>
        </w:rPr>
        <w:t>
      </w:t>
      </w:r>
      <w:r>
        <w:rPr>
          <w:rFonts w:ascii="Times New Roman"/>
          <w:b w:val="false"/>
          <w:i w:val="false"/>
          <w:color w:val="000000"/>
          <w:sz w:val="28"/>
        </w:rPr>
        <w:t>2. "Оңтүстік Қазақстан облысы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Оңтүстік Қазақстан облысы әкiмi аппаратының басшысы Б.Жылқышиевқа жүктелсiн.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Б.Атамқұлов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Д.Сатыбалды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Б.Жылқышиев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Е.Айтаханов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С.Қаныбеков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Е.Садыр</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С.Тұяқбаев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А.Абдуллаев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2015 жылғы "03" қарашадағы</w:t>
            </w:r>
            <w:r>
              <w:br/>
            </w:r>
            <w:r>
              <w:rPr>
                <w:rFonts w:ascii="Times New Roman"/>
                <w:b w:val="false"/>
                <w:i w:val="false"/>
                <w:color w:val="000000"/>
                <w:sz w:val="20"/>
              </w:rPr>
              <w:t>№ 351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w:t>
            </w:r>
            <w:r>
              <w:br/>
            </w:r>
            <w:r>
              <w:rPr>
                <w:rFonts w:ascii="Times New Roman"/>
                <w:b w:val="false"/>
                <w:i w:val="false"/>
                <w:color w:val="000000"/>
                <w:sz w:val="20"/>
              </w:rPr>
              <w:t>2014 жылғы " 02 " қазандағы</w:t>
            </w:r>
            <w:r>
              <w:br/>
            </w:r>
            <w:r>
              <w:rPr>
                <w:rFonts w:ascii="Times New Roman"/>
                <w:b w:val="false"/>
                <w:i w:val="false"/>
                <w:color w:val="000000"/>
                <w:sz w:val="20"/>
              </w:rPr>
              <w:t>№ 314 қаулысына қосымша</w:t>
            </w:r>
          </w:p>
        </w:tc>
      </w:tr>
    </w:tbl>
    <w:p>
      <w:pPr>
        <w:spacing w:after="0"/>
        <w:ind w:left="0"/>
        <w:jc w:val="left"/>
      </w:pPr>
      <w:r>
        <w:rPr>
          <w:rFonts w:ascii="Times New Roman"/>
          <w:b/>
          <w:i w:val="false"/>
          <w:color w:val="000000"/>
        </w:rPr>
        <w:t xml:space="preserve"> 4-1. Нормативтік құқықтық актілердің құқықтық мониторингін жүргізу</w:t>
      </w:r>
    </w:p>
    <w:p>
      <w:pPr>
        <w:spacing w:after="0"/>
        <w:ind w:left="0"/>
        <w:jc w:val="left"/>
      </w:pPr>
      <w:r>
        <w:rPr>
          <w:rFonts w:ascii="Times New Roman"/>
          <w:b w:val="false"/>
          <w:i w:val="false"/>
          <w:color w:val="000000"/>
          <w:sz w:val="28"/>
        </w:rPr>
        <w:t>      38-1. Нормативтік құқықтық актілердің құқықтық мониторингі аппаратпен және жергілікті атқарушы органдармен, аудандардың (облыстық маңызы бар қалалардың) жергілікті атқарушы органдарымен өздері қабылдаған және (немесе) өздері әзірлеушілері болып табылатын нормативтік құқықтық актілерге, сондай-ақ өздерінің құзыретіне жататын актілерге қатысты жүргізіледі.</w:t>
      </w:r>
      <w:r>
        <w:br/>
      </w:r>
      <w:r>
        <w:rPr>
          <w:rFonts w:ascii="Times New Roman"/>
          <w:b w:val="false"/>
          <w:i w:val="false"/>
          <w:color w:val="000000"/>
          <w:sz w:val="28"/>
        </w:rPr>
        <w:t>
      38-2. Нормативтік құқықтық актілердің құқықтық мониторингі Қазақстан Республикасының заңнамасына қайшы келетін, ескірген және сыбайлас жемқорлықты тудыратын құқық нормаларын анықтау, олардың іске асырылуының тиімділігін бағалау мақсатында Қазақстан Республикасы заңнамасының жай-күйі туралы ақпаратты жинау, бағалау, талдау, сондай-ақ оның даму серпінін және қолданылу практикасын болжау бойынша тұрақты негізде жүргізіледі.</w:t>
      </w:r>
      <w:r>
        <w:br/>
      </w:r>
      <w:r>
        <w:rPr>
          <w:rFonts w:ascii="Times New Roman"/>
          <w:b w:val="false"/>
          <w:i w:val="false"/>
          <w:color w:val="000000"/>
          <w:sz w:val="28"/>
        </w:rPr>
        <w:t>
      38-3. Атқарушы орган өзі әзірлеушілері болып табылатын нормативтік құқықтық актілерде сәйкес емес, қарама-қайшы немесе ескірген нормаларды анықтаған жағдайда аппаратқа тиісті ұсыныстар жібереді.</w:t>
      </w:r>
      <w:r>
        <w:br/>
      </w:r>
      <w:r>
        <w:rPr>
          <w:rFonts w:ascii="Times New Roman"/>
          <w:b w:val="false"/>
          <w:i w:val="false"/>
          <w:color w:val="000000"/>
          <w:sz w:val="28"/>
        </w:rPr>
        <w:t>
      38-4. Жоғары деңгейдегі жаңа нормативтік құқықтық актілер қабылданған жағдайда, атқарушы орган аппараттың тиісті бөлімдерімен бірлесіп үш жұмыс күні ішінде жоғары деңгейдегі жаңа нормативтік құқықтық актілердің реттеу мәнімен байланысты заңға тәуелді актілерді талдайды.</w:t>
      </w:r>
      <w:r>
        <w:br/>
      </w:r>
      <w:r>
        <w:rPr>
          <w:rFonts w:ascii="Times New Roman"/>
          <w:b w:val="false"/>
          <w:i w:val="false"/>
          <w:color w:val="000000"/>
          <w:sz w:val="28"/>
        </w:rPr>
        <w:t>
      38-5. Заңға тәуелді актілердің жоғары деңгейдегі жаңа нормативтік құқықтық актілерге сәйкес келмейтіні анықталған жағдайда, жоғары деңгейдегі жаңа нормативтік құқықтық актілер күшіне енген күнінен бастап бір ай ішінде атқарушы орган аппараттың тиісті бөлімдерімен бірлесіп, Қазақстан Республикасының заңнамасында бекітілген тәртіппен өзгерістер мен (немесе) толықтырулар не олардың күшін жою бойынша шаралар қабылдайды.</w:t>
      </w:r>
      <w:r>
        <w:br/>
      </w:r>
      <w:r>
        <w:rPr>
          <w:rFonts w:ascii="Times New Roman"/>
          <w:b w:val="false"/>
          <w:i w:val="false"/>
          <w:color w:val="000000"/>
          <w:sz w:val="28"/>
        </w:rPr>
        <w:t>
      38-6. Нормалары жоғары деңгейдегі жаңа нормативтік құқықтық актілерге қайшы келетін заңға тәуелді актілерге өзгерістер мен (немесе) толықтырулар енгізуді немесе олардың күшін жоюды көздейтін нормативтік құқықтық актілер қабылдау бойынша бұл актілер қабылданғаннан кейін бір апта мерзімде қабылдаған шаралар туралы ақпарат аппараттың заң қызметімен әділет органдарына ұсынылады.</w:t>
      </w:r>
      <w:r>
        <w:br/>
      </w:r>
      <w:r>
        <w:rPr>
          <w:rFonts w:ascii="Times New Roman"/>
          <w:b w:val="false"/>
          <w:i w:val="false"/>
          <w:color w:val="000000"/>
          <w:sz w:val="28"/>
        </w:rPr>
        <w:t>
      38-7. Облыс әкімі аппараты басшысының бұйрығымен ағымдағы күнтізбелік жылдың 20 желтоқсанынан кешіктірмей, атқарушы орган аппараттың тиісті бөлімдерімен бірлесіп, Нормативтік құқықтық актілер тіркеліміне енгізілген, оларға қатысты құқықтық мониторинг жүргізілетін нормативтік құқықтық актілерді (өзгерістер және/немесе толықтырулар енгізу туралы актілерді есептемегенде) әр айға бөліп және олардың тізбесін көрсете отырып, алдағы күнтізбелік жылға арналған нормативтік құқықтық актілердің мониторингін жүргізу кестесі бекітіледі.</w:t>
      </w:r>
      <w:r>
        <w:br/>
      </w:r>
      <w:r>
        <w:rPr>
          <w:rFonts w:ascii="Times New Roman"/>
          <w:b w:val="false"/>
          <w:i w:val="false"/>
          <w:color w:val="000000"/>
          <w:sz w:val="28"/>
        </w:rPr>
        <w:t xml:space="preserve">
      38-8. Атқарушы органдар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актілердің құқықтық мониторингін жүргізу қағидасына (әрі қарай – </w:t>
      </w:r>
      <w:r>
        <w:rPr>
          <w:rFonts w:ascii="Times New Roman"/>
          <w:b w:val="false"/>
          <w:i w:val="false"/>
          <w:color w:val="000000"/>
          <w:sz w:val="28"/>
        </w:rPr>
        <w:t>Қағида</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Нормативтік құқықтық актілер тіркелімін жүргізуді қамтамасыз етеді.</w:t>
      </w:r>
      <w:r>
        <w:br/>
      </w:r>
      <w:r>
        <w:rPr>
          <w:rFonts w:ascii="Times New Roman"/>
          <w:b w:val="false"/>
          <w:i w:val="false"/>
          <w:color w:val="000000"/>
          <w:sz w:val="28"/>
        </w:rPr>
        <w:t>
      38-9. Жарты жылдықтың соңғы айының бірінші күніне дейін (1 маусымға және 1 желтоқсанға дейін) атқарушы органдар аппараттың заң қызметімен жүргізілген мониторинг туралы ақпаратты және қажет болған жағдайда қолданыстағы заңнаманы жетілдіру бойынша ұсыныстар енгізеді.</w:t>
      </w:r>
      <w:r>
        <w:br/>
      </w:r>
      <w:r>
        <w:rPr>
          <w:rFonts w:ascii="Times New Roman"/>
          <w:b w:val="false"/>
          <w:i w:val="false"/>
          <w:color w:val="000000"/>
          <w:sz w:val="28"/>
        </w:rPr>
        <w:t>
      38-10. Аппараттың заң қызметі алынған ақпарат пен ұсыныстарды талдайды және атқарушы органдармен бірлесіп, олардың түскен сәтінен бастап күнтізбелік отыз күн ішінде Қазақстан Республикасының заңнамасында белгіленген тәртіппен Қазақстан Республикасы Үкіметі және уәкілетті органдарға ұсыныс енгізу бойынша шаралар қабылдайды.</w:t>
      </w:r>
      <w:r>
        <w:br/>
      </w:r>
      <w:r>
        <w:rPr>
          <w:rFonts w:ascii="Times New Roman"/>
          <w:b w:val="false"/>
          <w:i w:val="false"/>
          <w:color w:val="000000"/>
          <w:sz w:val="28"/>
        </w:rPr>
        <w:t>
      38-11. Нормативтік құқықтық актілердің құқықтық мониторингін жүргізудің толықтығын қамтамасыз ету үшін аппараттың заң қызметі тоқсан сайын әділет органдарына өткен тоқсан бойынша әкімдік қаулылары мен әкімнің шешімдерінің тізбесін ұсынады.</w:t>
      </w:r>
      <w:r>
        <w:br/>
      </w:r>
      <w:r>
        <w:rPr>
          <w:rFonts w:ascii="Times New Roman"/>
          <w:b w:val="false"/>
          <w:i w:val="false"/>
          <w:color w:val="000000"/>
          <w:sz w:val="28"/>
        </w:rPr>
        <w:t xml:space="preserve">
      38-12. Жүргізілген жұмыстың қорытындысы бойынша аппараттың заң қызметі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нормативтік құқықтық актілердің нысандары бойынша жеке-жеке жылына екі рет, жартыжылдықтың соңғы айының 30-күніне дейін тіркелімге сәйкес өздеріне қатысты мониторинг жүргізілетін нормативтік құқықтық актілердің тізбесін қоса бере отырып, оларды қабылдаудың хронологиялық тәртібімен талдау анықтамаларын, сондай-ақ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көзделген материалдарды пайдалану туралы ақпаратты және кестенің көшірмесін одан әрі Қазақстан Республикасының әділет органдарына ұсыну үшін аумақтық әділет органдарына тапсырады.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