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3955" w14:textId="bb23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қызмет саласындағы мемлекеттік көрсетілетін қызметтер регламенттерін бекіту туралы" Оңтүстік Қазақстан облысы әкімдігінің 2015 жылғы 14 тамыздағы № 247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3 желтоқсандағы № 366 қаулысы. Оңтүстік Қазақстан облысының Әділет департаментінде 2015 жылғы 30 желтоқсанда № 3494 болып тіркелді. Күші жойылды - Түркістан облысы әкiмдiгiнiң 2020 жылғы 30 маусымдағы № 142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30.06.2020 № 142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 әкімдігінің 2015 жылғы 14 тамыздағы № 247 "Діни қызмет саласындағы мемлекеттік көрсетілетін қызметтер регламенттерін бекіту туралы" (Нормативтік құқықтық актілерді тіркеу тізілімінде 3339-нөмірмен тіркелген, 2015 жылғы 24 қыркүйекте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3-тармағы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Оңтүстік Қазақстан облысы әкiмi аппаратының басшысы Б.Жылқышиевқа жүктелсiн.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