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32c7" w14:textId="6483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"Аудандар және қалалар бойынша субсидиялар көлемдерін белгілеу туралы" Оңтүстік Қазақстан облысы әкімдігінің 2015 жылғы 12 маусымдағы № 169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28 желтоқсандағы № 435 қаулысы. Оңтүстік Қазақстан облысының Әділет департаментінде 2015 жылғы 31 желтоқсанда № 3504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12 маусымдағы № 169 "Аудандар және қалалар бойынша субсидиялар көлемдерін белгілеу туралы" (Нормативтік құқықтық актілерді мемлекеттік тіркеу тізілімінде 3219-нөмірмен тіркелген, 2015 жылғы 26 маусымда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арзандатуға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383"/>
        <w:gridCol w:w="3538"/>
        <w:gridCol w:w="5942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мың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581 103,0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дақылдарын қорғалған топырақта өңдеп өсіру шығындарының құнын арзандатуға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288"/>
        <w:gridCol w:w="4138"/>
        <w:gridCol w:w="5536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