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c7effb" w14:textId="5c7eff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Шымкент қалалық мәслихатының 2014 жылғы 24 желтоқсандағы № 44/296-5с "2015-2017 жылдарға арналған Шымкент қаласының бюджеті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Шымкент қалалық мәслихатының 2015 жылғы 26 қаңтардағы № 45/317-5с шешімі. Оңтүстік Қазақстан облысының Әділет департаментінде 2015 жылғы 28 қаңтарда № 2979 болып тіркелді. Қолданылу мерзімінің аяқталуына байланысты күші жойылды - (Оңтүстік Қазақстан облысы Шымкент қалалық мәслихатының 2016 жылғы 27 қаңтардағы № 1-31 хатымен)</w:t>
      </w:r>
    </w:p>
    <w:p>
      <w:pPr>
        <w:spacing w:after="0"/>
        <w:ind w:left="0"/>
        <w:jc w:val="both"/>
      </w:pPr>
      <w:r>
        <w:rPr>
          <w:rFonts w:ascii="Times New Roman"/>
          <w:b w:val="false"/>
          <w:i w:val="false"/>
          <w:color w:val="ff0000"/>
          <w:sz w:val="28"/>
        </w:rPr>
        <w:t>      Сноска. Қолданылу мерзімінің аяқталуына байланысты күші жойылды - (Оңтүстік Қазақстан облысы Шымкент қалалық мәслихатының 27.01.2016 № 1-31 хатымен).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 кодексінің 109-бабының </w:t>
      </w:r>
      <w:r>
        <w:rPr>
          <w:rFonts w:ascii="Times New Roman"/>
          <w:b w:val="false"/>
          <w:i w:val="false"/>
          <w:color w:val="000000"/>
          <w:sz w:val="28"/>
        </w:rPr>
        <w:t>5-тармағына</w:t>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6-бабының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және Оңтүстік Қазақстан облыстық мәслихаттың 2015 жылғы 21 қаңтардағы № 35/284-V «2015-2017 жылдарға арналған облыстық бюджет туралы» Оңтүстік Қазақстан облыстық мәслихатының 2014 жылғы 11 желтоқсандағы № 34/258-V шешіміне өзгерістер мен толықтырулар енгізу туралы» Нормативтік құқықтық актілерді мемлекеттік тіркеу тізілімінде № 2969 тіркелген </w:t>
      </w:r>
      <w:r>
        <w:rPr>
          <w:rFonts w:ascii="Times New Roman"/>
          <w:b w:val="false"/>
          <w:i w:val="false"/>
          <w:color w:val="000000"/>
          <w:sz w:val="28"/>
        </w:rPr>
        <w:t>шешіміне</w:t>
      </w:r>
      <w:r>
        <w:rPr>
          <w:rFonts w:ascii="Times New Roman"/>
          <w:b w:val="false"/>
          <w:i w:val="false"/>
          <w:color w:val="000000"/>
          <w:sz w:val="28"/>
        </w:rPr>
        <w:t xml:space="preserve"> сәйкес, Шымкент қалалық мәслихат</w:t>
      </w:r>
      <w:r>
        <w:rPr>
          <w:rFonts w:ascii="Times New Roman"/>
          <w:b/>
          <w:i w:val="false"/>
          <w:color w:val="000000"/>
          <w:sz w:val="28"/>
        </w:rPr>
        <w:t xml:space="preserve"> ШЕШІМ ҚАБЫЛДАДЫ:</w:t>
      </w:r>
      <w:r>
        <w:br/>
      </w:r>
      <w:r>
        <w:rPr>
          <w:rFonts w:ascii="Times New Roman"/>
          <w:b w:val="false"/>
          <w:i w:val="false"/>
          <w:color w:val="000000"/>
          <w:sz w:val="28"/>
        </w:rPr>
        <w:t>
</w:t>
      </w:r>
      <w:r>
        <w:rPr>
          <w:rFonts w:ascii="Times New Roman"/>
          <w:b w:val="false"/>
          <w:i w:val="false"/>
          <w:color w:val="000000"/>
          <w:sz w:val="28"/>
        </w:rPr>
        <w:t>
      1. Шымкент қалалық мәслихатының 2014 жылғы 24 желтоқсандағы № 44/296-5с «2015-2017 жылдарға арналған Шымкент қаласының бюджеті туралы» (Нормативтік құқықтық актілерді мемлекеттік тіркеу тізілімінде № 2933 тіркелген, 2015 жылғы 9 қаңтардағы «Шымкент келбеті» газетінде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аталған шешімнің </w:t>
      </w:r>
      <w:r>
        <w:rPr>
          <w:rFonts w:ascii="Times New Roman"/>
          <w:b w:val="false"/>
          <w:i w:val="false"/>
          <w:color w:val="000000"/>
          <w:sz w:val="28"/>
        </w:rPr>
        <w:t>1 тармағы</w:t>
      </w:r>
      <w:r>
        <w:rPr>
          <w:rFonts w:ascii="Times New Roman"/>
          <w:b w:val="false"/>
          <w:i w:val="false"/>
          <w:color w:val="000000"/>
          <w:sz w:val="28"/>
        </w:rPr>
        <w:t xml:space="preserve"> жаңа редакцияда мазмұндалсын:</w:t>
      </w:r>
      <w:r>
        <w:br/>
      </w:r>
      <w:r>
        <w:rPr>
          <w:rFonts w:ascii="Times New Roman"/>
          <w:b w:val="false"/>
          <w:i w:val="false"/>
          <w:color w:val="000000"/>
          <w:sz w:val="28"/>
        </w:rPr>
        <w:t>
      «1. 2015-2017 жылдарға арналған Шымкент қаласының бюджеті тиісінше 1, 2 және 3 қосымшаларға сәйкес, оның ішінде 2015 жылға мынадай көлемде бекітілсін:</w:t>
      </w:r>
      <w:r>
        <w:br/>
      </w:r>
      <w:r>
        <w:rPr>
          <w:rFonts w:ascii="Times New Roman"/>
          <w:b w:val="false"/>
          <w:i w:val="false"/>
          <w:color w:val="000000"/>
          <w:sz w:val="28"/>
        </w:rPr>
        <w:t>
      1) кірістер – 78 823 052 мың теңге, оның ішінде:</w:t>
      </w:r>
      <w:r>
        <w:br/>
      </w:r>
      <w:r>
        <w:rPr>
          <w:rFonts w:ascii="Times New Roman"/>
          <w:b w:val="false"/>
          <w:i w:val="false"/>
          <w:color w:val="000000"/>
          <w:sz w:val="28"/>
        </w:rPr>
        <w:t>
      салықтық түсімдер – 34 669 683 мың теңге;</w:t>
      </w:r>
      <w:r>
        <w:br/>
      </w:r>
      <w:r>
        <w:rPr>
          <w:rFonts w:ascii="Times New Roman"/>
          <w:b w:val="false"/>
          <w:i w:val="false"/>
          <w:color w:val="000000"/>
          <w:sz w:val="28"/>
        </w:rPr>
        <w:t>
      салықтық емес түсімдер – 86 593 мың теңге;</w:t>
      </w:r>
      <w:r>
        <w:br/>
      </w:r>
      <w:r>
        <w:rPr>
          <w:rFonts w:ascii="Times New Roman"/>
          <w:b w:val="false"/>
          <w:i w:val="false"/>
          <w:color w:val="000000"/>
          <w:sz w:val="28"/>
        </w:rPr>
        <w:t>
      негізгі капиталды сатудан түсетін түсімдер – 600 510 мың теңге;</w:t>
      </w:r>
      <w:r>
        <w:br/>
      </w:r>
      <w:r>
        <w:rPr>
          <w:rFonts w:ascii="Times New Roman"/>
          <w:b w:val="false"/>
          <w:i w:val="false"/>
          <w:color w:val="000000"/>
          <w:sz w:val="28"/>
        </w:rPr>
        <w:t>
      трансферттер түсімі – 43 466 266 мың теңге;</w:t>
      </w:r>
      <w:r>
        <w:br/>
      </w:r>
      <w:r>
        <w:rPr>
          <w:rFonts w:ascii="Times New Roman"/>
          <w:b w:val="false"/>
          <w:i w:val="false"/>
          <w:color w:val="000000"/>
          <w:sz w:val="28"/>
        </w:rPr>
        <w:t>
      2) шығындар – 78 673 589 мың теңге;</w:t>
      </w:r>
      <w:r>
        <w:br/>
      </w:r>
      <w:r>
        <w:rPr>
          <w:rFonts w:ascii="Times New Roman"/>
          <w:b w:val="false"/>
          <w:i w:val="false"/>
          <w:color w:val="000000"/>
          <w:sz w:val="28"/>
        </w:rPr>
        <w:t>
      3) таза бюджеттік кредиттеу – 0;</w:t>
      </w:r>
      <w:r>
        <w:br/>
      </w:r>
      <w:r>
        <w:rPr>
          <w:rFonts w:ascii="Times New Roman"/>
          <w:b w:val="false"/>
          <w:i w:val="false"/>
          <w:color w:val="000000"/>
          <w:sz w:val="28"/>
        </w:rPr>
        <w:t>
      4) қаржы активтерімен операциялар бойынша сальдо – 252 101 мың теңге, оның ішінде:</w:t>
      </w:r>
      <w:r>
        <w:br/>
      </w:r>
      <w:r>
        <w:rPr>
          <w:rFonts w:ascii="Times New Roman"/>
          <w:b w:val="false"/>
          <w:i w:val="false"/>
          <w:color w:val="000000"/>
          <w:sz w:val="28"/>
        </w:rPr>
        <w:t>
      қаржы активтерін сатып алу – 252 101 мың теңге;</w:t>
      </w:r>
      <w:r>
        <w:br/>
      </w:r>
      <w:r>
        <w:rPr>
          <w:rFonts w:ascii="Times New Roman"/>
          <w:b w:val="false"/>
          <w:i w:val="false"/>
          <w:color w:val="000000"/>
          <w:sz w:val="28"/>
        </w:rPr>
        <w:t>
      5) бюджет тапшылығы – - 102 638 мың теңге;</w:t>
      </w:r>
      <w:r>
        <w:br/>
      </w:r>
      <w:r>
        <w:rPr>
          <w:rFonts w:ascii="Times New Roman"/>
          <w:b w:val="false"/>
          <w:i w:val="false"/>
          <w:color w:val="000000"/>
          <w:sz w:val="28"/>
        </w:rPr>
        <w:t>
      6) бюджет тапшылығын қаржыландыру – 102 638 мың теңге.»;</w:t>
      </w:r>
      <w:r>
        <w:br/>
      </w:r>
      <w:r>
        <w:rPr>
          <w:rFonts w:ascii="Times New Roman"/>
          <w:b w:val="false"/>
          <w:i w:val="false"/>
          <w:color w:val="000000"/>
          <w:sz w:val="28"/>
        </w:rPr>
        <w:t>
</w:t>
      </w:r>
      <w:r>
        <w:rPr>
          <w:rFonts w:ascii="Times New Roman"/>
          <w:b w:val="false"/>
          <w:i w:val="false"/>
          <w:color w:val="000000"/>
          <w:sz w:val="28"/>
        </w:rPr>
        <w:t>
      2-1 тармақпен келесідей мазмұнда толықтырылсын:</w:t>
      </w:r>
      <w:r>
        <w:br/>
      </w:r>
      <w:r>
        <w:rPr>
          <w:rFonts w:ascii="Times New Roman"/>
          <w:b w:val="false"/>
          <w:i w:val="false"/>
          <w:color w:val="000000"/>
          <w:sz w:val="28"/>
        </w:rPr>
        <w:t>
      «2-1. 2015 жылға арналған қала бюджетінде республикалық бюджеттен ағымдағы нысаналы трансферттері келесідей мақсаттарға қарастырылғаны ескерілсін:</w:t>
      </w:r>
      <w:r>
        <w:br/>
      </w:r>
      <w:r>
        <w:rPr>
          <w:rFonts w:ascii="Times New Roman"/>
          <w:b w:val="false"/>
          <w:i w:val="false"/>
          <w:color w:val="000000"/>
          <w:sz w:val="28"/>
        </w:rPr>
        <w:t>
      мектепке дейінгі білім беру ұйымдарында мемлекеттік білім беру тапсырыстарын іске асыруға – 5 015 196 мың теңге;</w:t>
      </w:r>
      <w:r>
        <w:br/>
      </w:r>
      <w:r>
        <w:rPr>
          <w:rFonts w:ascii="Times New Roman"/>
          <w:b w:val="false"/>
          <w:i w:val="false"/>
          <w:color w:val="000000"/>
          <w:sz w:val="28"/>
        </w:rPr>
        <w:t>
      Ұлы Отан соғысындағы Жеңістің жетпіс жылдығына арналған іс-шараларды өткізуге – 192 990 мың теңге;</w:t>
      </w:r>
      <w:r>
        <w:br/>
      </w:r>
      <w:r>
        <w:rPr>
          <w:rFonts w:ascii="Times New Roman"/>
          <w:b w:val="false"/>
          <w:i w:val="false"/>
          <w:color w:val="000000"/>
          <w:sz w:val="28"/>
        </w:rPr>
        <w:t>
      үш деңгейлі жүйе бойынша біліктілігін арттырудан өткен мұғалімдерге еңбекақыны көтеруге – 714 473 мың теңге;</w:t>
      </w:r>
      <w:r>
        <w:br/>
      </w:r>
      <w:r>
        <w:rPr>
          <w:rFonts w:ascii="Times New Roman"/>
          <w:b w:val="false"/>
          <w:i w:val="false"/>
          <w:color w:val="000000"/>
          <w:sz w:val="28"/>
        </w:rPr>
        <w:t>
      мемлекеттік атаулы әлеуметтік көмек төлеуге – 2 000 мың теңге;</w:t>
      </w:r>
      <w:r>
        <w:br/>
      </w:r>
      <w:r>
        <w:rPr>
          <w:rFonts w:ascii="Times New Roman"/>
          <w:b w:val="false"/>
          <w:i w:val="false"/>
          <w:color w:val="000000"/>
          <w:sz w:val="28"/>
        </w:rPr>
        <w:t>
      18 жасқа дейінгі балаларға мемлекеттік жәрдемақылар төлеуге – 29 211 мың теңге;</w:t>
      </w:r>
      <w:r>
        <w:br/>
      </w:r>
      <w:r>
        <w:rPr>
          <w:rFonts w:ascii="Times New Roman"/>
          <w:b w:val="false"/>
          <w:i w:val="false"/>
          <w:color w:val="000000"/>
          <w:sz w:val="28"/>
        </w:rPr>
        <w:t>
      «Инватакси» қызметін дамытуға мемлекеттік әлеуметтік тапсырысты орналастыруға – 3 704 мың теңге;</w:t>
      </w:r>
      <w:r>
        <w:br/>
      </w:r>
      <w:r>
        <w:rPr>
          <w:rFonts w:ascii="Times New Roman"/>
          <w:b w:val="false"/>
          <w:i w:val="false"/>
          <w:color w:val="000000"/>
          <w:sz w:val="28"/>
        </w:rPr>
        <w:t>
      арнаулы әлеуметтік қызметтер стандарттарын енгізуге – 8 923 мың теңге;</w:t>
      </w:r>
      <w:r>
        <w:br/>
      </w:r>
      <w:r>
        <w:rPr>
          <w:rFonts w:ascii="Times New Roman"/>
          <w:b w:val="false"/>
          <w:i w:val="false"/>
          <w:color w:val="000000"/>
          <w:sz w:val="28"/>
        </w:rPr>
        <w:t>
      мүгедектерді міндетті гигиеналық құралдармен қамтамасыз ету нормаларын көбейтуге – 99 113 мың теңге;</w:t>
      </w:r>
      <w:r>
        <w:br/>
      </w:r>
      <w:r>
        <w:rPr>
          <w:rFonts w:ascii="Times New Roman"/>
          <w:b w:val="false"/>
          <w:i w:val="false"/>
          <w:color w:val="000000"/>
          <w:sz w:val="28"/>
        </w:rPr>
        <w:t>
      мемлекеттік мекемелердің мемлекеттік қызметшілері болып табылмайтын жұмыскерлерінің, сондай-ақ жергілікті бюджеттерден қаржыландырылатын мемлекеттік қазыналық кәсіпорындардың жұмыскерлеріне еңбекақы төлеу жүйесінің жаңа моделі бойынша еңбекақы төлеуге және олардың лауазымдық айлықақыларына ерекше еңбек жағдайлары үшін ай сайынғы үстемеақы төлеуге және мемлекеттік әкімшілік қызметшілер еңбекақысының деңгейін арттыруға – 4 454 084 мың теңге;</w:t>
      </w:r>
      <w:r>
        <w:br/>
      </w:r>
      <w:r>
        <w:rPr>
          <w:rFonts w:ascii="Times New Roman"/>
          <w:b w:val="false"/>
          <w:i w:val="false"/>
          <w:color w:val="000000"/>
          <w:sz w:val="28"/>
        </w:rPr>
        <w:t>
      балалар мен жасөспірімдердің психикалық денсаулығын зерттеу және халыққа психологиялық-медициналық-педагогикалық консультациялық көмек көрсету шығындарын өтеуге – 64 126 мың теңге;</w:t>
      </w:r>
      <w:r>
        <w:br/>
      </w:r>
      <w:r>
        <w:rPr>
          <w:rFonts w:ascii="Times New Roman"/>
          <w:b w:val="false"/>
          <w:i w:val="false"/>
          <w:color w:val="000000"/>
          <w:sz w:val="28"/>
        </w:rPr>
        <w:t>
      патронат тәрбиешілерге берілген баланы (балаларды) асырап бағу үшін шығындарын өтеуге – 21 854 мың теңге.»;</w:t>
      </w:r>
      <w:r>
        <w:br/>
      </w:r>
      <w:r>
        <w:rPr>
          <w:rFonts w:ascii="Times New Roman"/>
          <w:b w:val="false"/>
          <w:i w:val="false"/>
          <w:color w:val="000000"/>
          <w:sz w:val="28"/>
        </w:rPr>
        <w:t>
</w:t>
      </w:r>
      <w:r>
        <w:rPr>
          <w:rFonts w:ascii="Times New Roman"/>
          <w:b w:val="false"/>
          <w:i w:val="false"/>
          <w:color w:val="000000"/>
          <w:sz w:val="28"/>
        </w:rPr>
        <w:t>
      3-1 тармақпен келесідей мазмұнда толықтырылсын:</w:t>
      </w:r>
      <w:r>
        <w:br/>
      </w:r>
      <w:r>
        <w:rPr>
          <w:rFonts w:ascii="Times New Roman"/>
          <w:b w:val="false"/>
          <w:i w:val="false"/>
          <w:color w:val="000000"/>
          <w:sz w:val="28"/>
        </w:rPr>
        <w:t>
      «3-1. 2015 жылға арналған қала бюджетінде республикалық бюджеттен нысаналы даму трансферттері келесідей мақсаттарға қарастырылғаны ескерілсін:</w:t>
      </w:r>
      <w:r>
        <w:br/>
      </w:r>
      <w:r>
        <w:rPr>
          <w:rFonts w:ascii="Times New Roman"/>
          <w:b w:val="false"/>
          <w:i w:val="false"/>
          <w:color w:val="000000"/>
          <w:sz w:val="28"/>
        </w:rPr>
        <w:t>
      білім беру объектілерін салуға және реконструкциялауға – 3 318 057 мың теңге;</w:t>
      </w:r>
      <w:r>
        <w:br/>
      </w:r>
      <w:r>
        <w:rPr>
          <w:rFonts w:ascii="Times New Roman"/>
          <w:b w:val="false"/>
          <w:i w:val="false"/>
          <w:color w:val="000000"/>
          <w:sz w:val="28"/>
        </w:rPr>
        <w:t>
      коммуналдық тұрғын үй қорының тұрғын үйлерін жобалауға және (немесе) салуға, реконструкциялауға – 1 037 819 мың теңге;</w:t>
      </w:r>
      <w:r>
        <w:br/>
      </w:r>
      <w:r>
        <w:rPr>
          <w:rFonts w:ascii="Times New Roman"/>
          <w:b w:val="false"/>
          <w:i w:val="false"/>
          <w:color w:val="000000"/>
          <w:sz w:val="28"/>
        </w:rPr>
        <w:t>
      инженерлік-коммуникациялық инфрақұрылымды жобалауға, дамытуға және (немесе) жайластыруға – 660 561 мың теңге;</w:t>
      </w:r>
      <w:r>
        <w:br/>
      </w:r>
      <w:r>
        <w:rPr>
          <w:rFonts w:ascii="Times New Roman"/>
          <w:b w:val="false"/>
          <w:i w:val="false"/>
          <w:color w:val="000000"/>
          <w:sz w:val="28"/>
        </w:rPr>
        <w:t>
      коммуналдық шаруашылықты дамытуға – 196 405 мың теңге;</w:t>
      </w:r>
      <w:r>
        <w:br/>
      </w:r>
      <w:r>
        <w:rPr>
          <w:rFonts w:ascii="Times New Roman"/>
          <w:b w:val="false"/>
          <w:i w:val="false"/>
          <w:color w:val="000000"/>
          <w:sz w:val="28"/>
        </w:rPr>
        <w:t>
      жылу-энергетикалық жүйені дамытуға – 635 851 мың теңге;</w:t>
      </w:r>
      <w:r>
        <w:br/>
      </w:r>
      <w:r>
        <w:rPr>
          <w:rFonts w:ascii="Times New Roman"/>
          <w:b w:val="false"/>
          <w:i w:val="false"/>
          <w:color w:val="000000"/>
          <w:sz w:val="28"/>
        </w:rPr>
        <w:t>
      мамандандырылған уәкілетті ұйымдардың жарғылық капиталдарын ұлғайтуға – 252 101 мың теңге.»;</w:t>
      </w:r>
      <w:r>
        <w:br/>
      </w:r>
      <w:r>
        <w:rPr>
          <w:rFonts w:ascii="Times New Roman"/>
          <w:b w:val="false"/>
          <w:i w:val="false"/>
          <w:color w:val="000000"/>
          <w:sz w:val="28"/>
        </w:rPr>
        <w:t>
</w:t>
      </w:r>
      <w:r>
        <w:rPr>
          <w:rFonts w:ascii="Times New Roman"/>
          <w:b w:val="false"/>
          <w:i w:val="false"/>
          <w:color w:val="000000"/>
          <w:sz w:val="28"/>
        </w:rPr>
        <w:t>
      3-2 тармақпен келесідей мазмұнда толықтырылсын:</w:t>
      </w:r>
      <w:r>
        <w:br/>
      </w:r>
      <w:r>
        <w:rPr>
          <w:rFonts w:ascii="Times New Roman"/>
          <w:b w:val="false"/>
          <w:i w:val="false"/>
          <w:color w:val="000000"/>
          <w:sz w:val="28"/>
        </w:rPr>
        <w:t>
      «3-2. 2015 жылға арналған қала бюджетінде республикалық бюджеттен мемлекеттік коммуналдық тұрғын үй қорының тұрғын үйін жобалау, салу және (немесе) сатып алуға 1 102 638 мың теңге кредиттер қарастырылғаны ескерілсін.».</w:t>
      </w:r>
      <w:r>
        <w:br/>
      </w:r>
      <w:r>
        <w:rPr>
          <w:rFonts w:ascii="Times New Roman"/>
          <w:b w:val="false"/>
          <w:i w:val="false"/>
          <w:color w:val="000000"/>
          <w:sz w:val="28"/>
        </w:rPr>
        <w:t>
</w:t>
      </w:r>
      <w:r>
        <w:rPr>
          <w:rFonts w:ascii="Times New Roman"/>
          <w:b w:val="false"/>
          <w:i w:val="false"/>
          <w:color w:val="000000"/>
          <w:sz w:val="28"/>
        </w:rPr>
        <w:t>
      Аталған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5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4 қосымшаларына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шешім 2014 жылдың 1 қаңтарынан бастап қолданысқа енгізілсін.</w:t>
      </w:r>
    </w:p>
    <w:bookmarkEnd w:id="0"/>
    <w:p>
      <w:pPr>
        <w:spacing w:after="0"/>
        <w:ind w:left="0"/>
        <w:jc w:val="both"/>
      </w:pPr>
      <w:r>
        <w:rPr>
          <w:rFonts w:ascii="Times New Roman"/>
          <w:b w:val="false"/>
          <w:i/>
          <w:color w:val="000000"/>
          <w:sz w:val="28"/>
        </w:rPr>
        <w:t>      Қалалық мәслихат сессиясының төрайымы      Т.Сұлтанова</w:t>
      </w:r>
    </w:p>
    <w:p>
      <w:pPr>
        <w:spacing w:after="0"/>
        <w:ind w:left="0"/>
        <w:jc w:val="both"/>
      </w:pPr>
      <w:r>
        <w:rPr>
          <w:rFonts w:ascii="Times New Roman"/>
          <w:b w:val="false"/>
          <w:i/>
          <w:color w:val="000000"/>
          <w:sz w:val="28"/>
        </w:rPr>
        <w:t>      Қалалық мәслихат хатшысы                   Н.Бекназаров</w:t>
      </w:r>
    </w:p>
    <w:bookmarkStart w:name="z9" w:id="1"/>
    <w:p>
      <w:pPr>
        <w:spacing w:after="0"/>
        <w:ind w:left="0"/>
        <w:jc w:val="both"/>
      </w:pPr>
      <w:r>
        <w:rPr>
          <w:rFonts w:ascii="Times New Roman"/>
          <w:b w:val="false"/>
          <w:i w:val="false"/>
          <w:color w:val="000000"/>
          <w:sz w:val="28"/>
        </w:rPr>
        <w:t>
Шымкент қалалық мәслихатының</w:t>
      </w:r>
      <w:r>
        <w:br/>
      </w:r>
      <w:r>
        <w:rPr>
          <w:rFonts w:ascii="Times New Roman"/>
          <w:b w:val="false"/>
          <w:i w:val="false"/>
          <w:color w:val="000000"/>
          <w:sz w:val="28"/>
        </w:rPr>
        <w:t>
2015 жылғы 26 қаңтардағы</w:t>
      </w:r>
      <w:r>
        <w:br/>
      </w:r>
      <w:r>
        <w:rPr>
          <w:rFonts w:ascii="Times New Roman"/>
          <w:b w:val="false"/>
          <w:i w:val="false"/>
          <w:color w:val="000000"/>
          <w:sz w:val="28"/>
        </w:rPr>
        <w:t>
№ 45/317-5с шешіміне № 1 қосымша</w:t>
      </w:r>
    </w:p>
    <w:bookmarkEnd w:id="1"/>
    <w:p>
      <w:pPr>
        <w:spacing w:after="0"/>
        <w:ind w:left="0"/>
        <w:jc w:val="both"/>
      </w:pPr>
      <w:r>
        <w:rPr>
          <w:rFonts w:ascii="Times New Roman"/>
          <w:b w:val="false"/>
          <w:i w:val="false"/>
          <w:color w:val="000000"/>
          <w:sz w:val="28"/>
        </w:rPr>
        <w:t>Шымкент қалалық мәслихатының</w:t>
      </w:r>
      <w:r>
        <w:br/>
      </w:r>
      <w:r>
        <w:rPr>
          <w:rFonts w:ascii="Times New Roman"/>
          <w:b w:val="false"/>
          <w:i w:val="false"/>
          <w:color w:val="000000"/>
          <w:sz w:val="28"/>
        </w:rPr>
        <w:t>
2014 жылғы 24 желтоқсандағы</w:t>
      </w:r>
      <w:r>
        <w:br/>
      </w:r>
      <w:r>
        <w:rPr>
          <w:rFonts w:ascii="Times New Roman"/>
          <w:b w:val="false"/>
          <w:i w:val="false"/>
          <w:color w:val="000000"/>
          <w:sz w:val="28"/>
        </w:rPr>
        <w:t>
№ 44/296-5с шешіміне № 1 қосымша</w:t>
      </w:r>
    </w:p>
    <w:p>
      <w:pPr>
        <w:spacing w:after="0"/>
        <w:ind w:left="0"/>
        <w:jc w:val="left"/>
      </w:pPr>
      <w:r>
        <w:rPr>
          <w:rFonts w:ascii="Times New Roman"/>
          <w:b/>
          <w:i w:val="false"/>
          <w:color w:val="000000"/>
        </w:rPr>
        <w:t xml:space="preserve"> 2015 жылға арналған Шымкент қаласының бюджеті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3"/>
        <w:gridCol w:w="600"/>
        <w:gridCol w:w="783"/>
        <w:gridCol w:w="725"/>
        <w:gridCol w:w="6862"/>
        <w:gridCol w:w="2407"/>
      </w:tblGrid>
      <w:tr>
        <w:trPr>
          <w:trHeight w:val="36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6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6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6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6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6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36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 Кірістер</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78 823 052</w:t>
            </w:r>
          </w:p>
        </w:tc>
      </w:tr>
      <w:tr>
        <w:trPr>
          <w:trHeight w:val="36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34 669 683</w:t>
            </w:r>
          </w:p>
        </w:tc>
      </w:tr>
      <w:tr>
        <w:trPr>
          <w:trHeight w:val="36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12 492 525</w:t>
            </w:r>
          </w:p>
        </w:tc>
      </w:tr>
      <w:tr>
        <w:trPr>
          <w:trHeight w:val="36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12 492 525</w:t>
            </w:r>
          </w:p>
        </w:tc>
      </w:tr>
      <w:tr>
        <w:trPr>
          <w:trHeight w:val="36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9 530 915</w:t>
            </w:r>
          </w:p>
        </w:tc>
      </w:tr>
      <w:tr>
        <w:trPr>
          <w:trHeight w:val="36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9 530 915</w:t>
            </w:r>
          </w:p>
        </w:tc>
      </w:tr>
      <w:tr>
        <w:trPr>
          <w:trHeight w:val="36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4 513 345</w:t>
            </w:r>
          </w:p>
        </w:tc>
      </w:tr>
      <w:tr>
        <w:trPr>
          <w:trHeight w:val="36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2 695 533</w:t>
            </w:r>
          </w:p>
        </w:tc>
      </w:tr>
      <w:tr>
        <w:trPr>
          <w:trHeight w:val="36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626 283</w:t>
            </w:r>
          </w:p>
        </w:tc>
      </w:tr>
      <w:tr>
        <w:trPr>
          <w:trHeight w:val="36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1 191 364</w:t>
            </w:r>
          </w:p>
        </w:tc>
      </w:tr>
      <w:tr>
        <w:trPr>
          <w:trHeight w:val="36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r>
      <w:tr>
        <w:trPr>
          <w:trHeight w:val="69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7 496 277</w:t>
            </w:r>
          </w:p>
        </w:tc>
      </w:tr>
      <w:tr>
        <w:trPr>
          <w:trHeight w:val="36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6 836 289</w:t>
            </w:r>
          </w:p>
        </w:tc>
      </w:tr>
      <w:tr>
        <w:trPr>
          <w:trHeight w:val="72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163 900</w:t>
            </w:r>
          </w:p>
        </w:tc>
      </w:tr>
      <w:tr>
        <w:trPr>
          <w:trHeight w:val="72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422 212</w:t>
            </w:r>
          </w:p>
        </w:tc>
      </w:tr>
      <w:tr>
        <w:trPr>
          <w:trHeight w:val="36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73 876</w:t>
            </w:r>
          </w:p>
        </w:tc>
      </w:tr>
      <w:tr>
        <w:trPr>
          <w:trHeight w:val="145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636 621</w:t>
            </w:r>
          </w:p>
        </w:tc>
      </w:tr>
      <w:tr>
        <w:trPr>
          <w:trHeight w:val="36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636 621</w:t>
            </w:r>
          </w:p>
        </w:tc>
      </w:tr>
      <w:tr>
        <w:trPr>
          <w:trHeight w:val="36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86 593</w:t>
            </w:r>
          </w:p>
        </w:tc>
      </w:tr>
      <w:tr>
        <w:trPr>
          <w:trHeight w:val="36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86 583</w:t>
            </w:r>
          </w:p>
        </w:tc>
      </w:tr>
      <w:tr>
        <w:trPr>
          <w:trHeight w:val="72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987</w:t>
            </w:r>
          </w:p>
        </w:tc>
      </w:tr>
      <w:tr>
        <w:trPr>
          <w:trHeight w:val="72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 тұрған, заңды тұлғалардағы қатысу үлесіне кірістер</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9 196</w:t>
            </w:r>
          </w:p>
        </w:tc>
      </w:tr>
      <w:tr>
        <w:trPr>
          <w:trHeight w:val="72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76 400</w:t>
            </w:r>
          </w:p>
        </w:tc>
      </w:tr>
      <w:tr>
        <w:trPr>
          <w:trHeight w:val="94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52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72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600 510</w:t>
            </w:r>
          </w:p>
        </w:tc>
      </w:tr>
      <w:tr>
        <w:trPr>
          <w:trHeight w:val="72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310 510</w:t>
            </w:r>
          </w:p>
        </w:tc>
      </w:tr>
      <w:tr>
        <w:trPr>
          <w:trHeight w:val="72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310 510</w:t>
            </w:r>
          </w:p>
        </w:tc>
      </w:tr>
      <w:tr>
        <w:trPr>
          <w:trHeight w:val="72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290 000</w:t>
            </w:r>
          </w:p>
        </w:tc>
      </w:tr>
      <w:tr>
        <w:trPr>
          <w:trHeight w:val="36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250 000</w:t>
            </w:r>
          </w:p>
        </w:tc>
      </w:tr>
      <w:tr>
        <w:trPr>
          <w:trHeight w:val="36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40 000</w:t>
            </w:r>
          </w:p>
        </w:tc>
      </w:tr>
      <w:tr>
        <w:trPr>
          <w:trHeight w:val="36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43 466 266</w:t>
            </w:r>
          </w:p>
        </w:tc>
      </w:tr>
      <w:tr>
        <w:trPr>
          <w:trHeight w:val="72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43 466 266</w:t>
            </w:r>
          </w:p>
        </w:tc>
      </w:tr>
      <w:tr>
        <w:trPr>
          <w:trHeight w:val="72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43 466 266</w:t>
            </w:r>
          </w:p>
        </w:tc>
      </w:tr>
      <w:tr>
        <w:trPr>
          <w:trHeight w:val="36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4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6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6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6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6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6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Шығындар</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78 673 589</w:t>
            </w:r>
          </w:p>
        </w:tc>
      </w:tr>
      <w:tr>
        <w:trPr>
          <w:trHeight w:val="27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627 936  </w:t>
            </w:r>
          </w:p>
        </w:tc>
      </w:tr>
      <w:tr>
        <w:trPr>
          <w:trHeight w:val="21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512 589  </w:t>
            </w:r>
          </w:p>
        </w:tc>
      </w:tr>
      <w:tr>
        <w:trPr>
          <w:trHeight w:val="72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17 612  </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17 612  </w:t>
            </w:r>
          </w:p>
        </w:tc>
      </w:tr>
      <w:tr>
        <w:trPr>
          <w:trHeight w:val="72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171 630  </w:t>
            </w:r>
          </w:p>
        </w:tc>
      </w:tr>
      <w:tr>
        <w:trPr>
          <w:trHeight w:val="3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171 630  </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323 347  </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315 216  </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8 131  </w:t>
            </w:r>
          </w:p>
        </w:tc>
      </w:tr>
      <w:tr>
        <w:trPr>
          <w:trHeight w:val="36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10 000  </w:t>
            </w:r>
          </w:p>
        </w:tc>
      </w:tr>
      <w:tr>
        <w:trPr>
          <w:trHeight w:val="72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10 000  </w:t>
            </w:r>
          </w:p>
        </w:tc>
      </w:tr>
      <w:tr>
        <w:trPr>
          <w:trHeight w:val="72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10 000  </w:t>
            </w:r>
          </w:p>
        </w:tc>
      </w:tr>
      <w:tr>
        <w:trPr>
          <w:trHeight w:val="72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өзге де мемлекеттiк қызметтер</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105 347  </w:t>
            </w:r>
          </w:p>
        </w:tc>
      </w:tr>
      <w:tr>
        <w:trPr>
          <w:trHeight w:val="72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105 347  </w:t>
            </w:r>
          </w:p>
        </w:tc>
      </w:tr>
      <w:tr>
        <w:trPr>
          <w:trHeight w:val="178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экономикалық саясаттың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105 059  </w:t>
            </w:r>
          </w:p>
        </w:tc>
      </w:tr>
      <w:tr>
        <w:trPr>
          <w:trHeight w:val="72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288  </w:t>
            </w:r>
          </w:p>
        </w:tc>
      </w:tr>
      <w:tr>
        <w:trPr>
          <w:trHeight w:val="36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100 697  </w:t>
            </w:r>
          </w:p>
        </w:tc>
      </w:tr>
      <w:tr>
        <w:trPr>
          <w:trHeight w:val="36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50 697  </w:t>
            </w:r>
          </w:p>
        </w:tc>
      </w:tr>
      <w:tr>
        <w:trPr>
          <w:trHeight w:val="72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50 697  </w:t>
            </w:r>
          </w:p>
        </w:tc>
      </w:tr>
      <w:tr>
        <w:trPr>
          <w:trHeight w:val="72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50 697  </w:t>
            </w:r>
          </w:p>
        </w:tc>
      </w:tr>
      <w:tr>
        <w:trPr>
          <w:trHeight w:val="72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50 000  </w:t>
            </w:r>
          </w:p>
        </w:tc>
      </w:tr>
      <w:tr>
        <w:trPr>
          <w:trHeight w:val="72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50 000  </w:t>
            </w:r>
          </w:p>
        </w:tc>
      </w:tr>
      <w:tr>
        <w:trPr>
          <w:trHeight w:val="69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50 000  </w:t>
            </w:r>
          </w:p>
        </w:tc>
      </w:tr>
      <w:tr>
        <w:trPr>
          <w:trHeight w:val="72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244 663  </w:t>
            </w:r>
          </w:p>
        </w:tc>
      </w:tr>
      <w:tr>
        <w:trPr>
          <w:trHeight w:val="36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Қылмыстық-атқару жүйесі</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28 720  </w:t>
            </w:r>
          </w:p>
        </w:tc>
      </w:tr>
      <w:tr>
        <w:trPr>
          <w:trHeight w:val="108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28 720  </w:t>
            </w:r>
          </w:p>
        </w:tc>
      </w:tr>
      <w:tr>
        <w:trPr>
          <w:trHeight w:val="108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w:t>
            </w:r>
          </w:p>
        </w:tc>
        <w:tc>
          <w:tcPr>
            <w:tcW w:w="6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Қылмыстық жазасын өтеген адамдарды әлеуметтік бейімдеу мен оңалтуды ұйымдастыру және жүзеге асыру</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28 720  </w:t>
            </w:r>
          </w:p>
        </w:tc>
      </w:tr>
      <w:tr>
        <w:trPr>
          <w:trHeight w:val="72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және қауіпсіздік саласындағы өзге де қызметтер</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215 943  </w:t>
            </w:r>
          </w:p>
        </w:tc>
      </w:tr>
      <w:tr>
        <w:trPr>
          <w:trHeight w:val="42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жолаушылар көлігі және автомобиль жолдары бөлімі</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215 943  </w:t>
            </w:r>
          </w:p>
        </w:tc>
      </w:tr>
      <w:tr>
        <w:trPr>
          <w:trHeight w:val="72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қозғалысы қауiпсiздiгін қамтамасыз ету</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215 943  </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39 395 015</w:t>
            </w:r>
          </w:p>
        </w:tc>
      </w:tr>
      <w:tr>
        <w:trPr>
          <w:trHeight w:val="36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7 916 498  </w:t>
            </w:r>
          </w:p>
        </w:tc>
      </w:tr>
      <w:tr>
        <w:trPr>
          <w:trHeight w:val="72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7 916 498  </w:t>
            </w:r>
          </w:p>
        </w:tc>
      </w:tr>
      <w:tr>
        <w:trPr>
          <w:trHeight w:val="72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қызметін қамтамасыз ету</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560 279  </w:t>
            </w:r>
          </w:p>
        </w:tc>
      </w:tr>
      <w:tr>
        <w:trPr>
          <w:trHeight w:val="36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6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7 356 219  </w:t>
            </w:r>
          </w:p>
        </w:tc>
      </w:tr>
      <w:tr>
        <w:trPr>
          <w:trHeight w:val="72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22 913 478  </w:t>
            </w:r>
          </w:p>
        </w:tc>
      </w:tr>
      <w:tr>
        <w:trPr>
          <w:trHeight w:val="72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22 913 478  </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22 074 260</w:t>
            </w:r>
          </w:p>
        </w:tc>
      </w:tr>
      <w:tr>
        <w:trPr>
          <w:trHeight w:val="36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839 218  </w:t>
            </w:r>
          </w:p>
        </w:tc>
      </w:tr>
      <w:tr>
        <w:trPr>
          <w:trHeight w:val="72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46 573  </w:t>
            </w:r>
          </w:p>
        </w:tc>
      </w:tr>
      <w:tr>
        <w:trPr>
          <w:trHeight w:val="72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46 573  </w:t>
            </w:r>
          </w:p>
        </w:tc>
      </w:tr>
      <w:tr>
        <w:trPr>
          <w:trHeight w:val="36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оқытуды ұйымдастыру</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46 573  </w:t>
            </w:r>
          </w:p>
        </w:tc>
      </w:tr>
      <w:tr>
        <w:trPr>
          <w:trHeight w:val="72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8 518 466  </w:t>
            </w:r>
          </w:p>
        </w:tc>
      </w:tr>
      <w:tr>
        <w:trPr>
          <w:trHeight w:val="72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1 248 683  </w:t>
            </w:r>
          </w:p>
        </w:tc>
      </w:tr>
      <w:tr>
        <w:trPr>
          <w:trHeight w:val="3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48 922  </w:t>
            </w:r>
          </w:p>
        </w:tc>
      </w:tr>
      <w:tr>
        <w:trPr>
          <w:trHeight w:val="30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327 018  </w:t>
            </w:r>
          </w:p>
        </w:tc>
      </w:tr>
      <w:tr>
        <w:trPr>
          <w:trHeight w:val="181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188 411  </w:t>
            </w:r>
          </w:p>
        </w:tc>
      </w:tr>
      <w:tr>
        <w:trPr>
          <w:trHeight w:val="181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6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64 126  </w:t>
            </w:r>
          </w:p>
        </w:tc>
      </w:tr>
      <w:tr>
        <w:trPr>
          <w:trHeight w:val="61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6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620 206  </w:t>
            </w:r>
          </w:p>
        </w:tc>
      </w:tr>
      <w:tr>
        <w:trPr>
          <w:trHeight w:val="72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7 269 783  </w:t>
            </w:r>
          </w:p>
        </w:tc>
      </w:tr>
      <w:tr>
        <w:trPr>
          <w:trHeight w:val="72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6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7 269 783  </w:t>
            </w:r>
          </w:p>
        </w:tc>
      </w:tr>
      <w:tr>
        <w:trPr>
          <w:trHeight w:val="72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1 853 145  </w:t>
            </w:r>
          </w:p>
        </w:tc>
      </w:tr>
      <w:tr>
        <w:trPr>
          <w:trHeight w:val="36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қамсыздандыру</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21 854  </w:t>
            </w:r>
          </w:p>
        </w:tc>
      </w:tr>
      <w:tr>
        <w:trPr>
          <w:trHeight w:val="72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21 854  </w:t>
            </w:r>
          </w:p>
        </w:tc>
      </w:tr>
      <w:tr>
        <w:trPr>
          <w:trHeight w:val="72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6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Патронат тәрбиешілерге берілген баланы (балаларды) асырап бағу</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21 854  </w:t>
            </w:r>
          </w:p>
        </w:tc>
      </w:tr>
      <w:tr>
        <w:trPr>
          <w:trHeight w:val="36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1 684 118  </w:t>
            </w:r>
          </w:p>
        </w:tc>
      </w:tr>
      <w:tr>
        <w:trPr>
          <w:trHeight w:val="6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1 640 450  </w:t>
            </w:r>
          </w:p>
        </w:tc>
      </w:tr>
      <w:tr>
        <w:trPr>
          <w:trHeight w:val="36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33 680  </w:t>
            </w:r>
          </w:p>
        </w:tc>
      </w:tr>
      <w:tr>
        <w:trPr>
          <w:trHeight w:val="36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23 557  </w:t>
            </w:r>
          </w:p>
        </w:tc>
      </w:tr>
      <w:tr>
        <w:trPr>
          <w:trHeight w:val="36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үйге көмек көрсету</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22 331  </w:t>
            </w:r>
          </w:p>
        </w:tc>
      </w:tr>
      <w:tr>
        <w:trPr>
          <w:trHeight w:val="108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267 526  </w:t>
            </w:r>
          </w:p>
        </w:tc>
      </w:tr>
      <w:tr>
        <w:trPr>
          <w:trHeight w:val="72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6 811  </w:t>
            </w:r>
          </w:p>
        </w:tc>
      </w:tr>
      <w:tr>
        <w:trPr>
          <w:trHeight w:val="72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 тұрғылықты жері жоқ тұлғаларды әлеуметтік бейімдеу</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95 144  </w:t>
            </w:r>
          </w:p>
        </w:tc>
      </w:tr>
      <w:tr>
        <w:trPr>
          <w:trHeight w:val="72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92 263  </w:t>
            </w:r>
          </w:p>
        </w:tc>
      </w:tr>
      <w:tr>
        <w:trPr>
          <w:trHeight w:val="72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291 595  </w:t>
            </w:r>
          </w:p>
        </w:tc>
      </w:tr>
      <w:tr>
        <w:trPr>
          <w:trHeight w:val="132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287 010  </w:t>
            </w:r>
          </w:p>
        </w:tc>
      </w:tr>
      <w:tr>
        <w:trPr>
          <w:trHeight w:val="21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052</w:t>
            </w:r>
          </w:p>
        </w:tc>
        <w:tc>
          <w:tcPr>
            <w:tcW w:w="6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жетпіс жылдығына арналған іс-шараларды өткізу</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520 533  </w:t>
            </w:r>
          </w:p>
        </w:tc>
      </w:tr>
      <w:tr>
        <w:trPr>
          <w:trHeight w:val="72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43 668  </w:t>
            </w:r>
          </w:p>
        </w:tc>
      </w:tr>
      <w:tr>
        <w:trPr>
          <w:trHeight w:val="135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өкілді органдардың шешімі бойынша білім беру ұйымдарының күндізгі оқу нысанында оқитындар мен тәрбиеленушілерді қоғамдық көлікте (таксиден басқа) жеңілдікпен жол жүру түрінде әлеуметтік қолдау</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43 668  </w:t>
            </w:r>
          </w:p>
        </w:tc>
      </w:tr>
      <w:tr>
        <w:trPr>
          <w:trHeight w:val="4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147 173  </w:t>
            </w:r>
          </w:p>
        </w:tc>
      </w:tr>
      <w:tr>
        <w:trPr>
          <w:trHeight w:val="3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147 173  </w:t>
            </w:r>
          </w:p>
        </w:tc>
      </w:tr>
      <w:tr>
        <w:trPr>
          <w:trHeight w:val="181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107 100  </w:t>
            </w:r>
          </w:p>
        </w:tc>
      </w:tr>
      <w:tr>
        <w:trPr>
          <w:trHeight w:val="55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5 440  </w:t>
            </w:r>
          </w:p>
        </w:tc>
      </w:tr>
      <w:tr>
        <w:trPr>
          <w:trHeight w:val="72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2 038  </w:t>
            </w:r>
          </w:p>
        </w:tc>
      </w:tr>
      <w:tr>
        <w:trPr>
          <w:trHeight w:val="48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p>
        </w:tc>
        <w:tc>
          <w:tcPr>
            <w:tcW w:w="6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24 004  </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6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8 591  </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20 142 848</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10 389 485</w:t>
            </w:r>
          </w:p>
        </w:tc>
      </w:tr>
      <w:tr>
        <w:trPr>
          <w:trHeight w:val="72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9 963 383  </w:t>
            </w:r>
          </w:p>
        </w:tc>
      </w:tr>
      <w:tr>
        <w:trPr>
          <w:trHeight w:val="58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тұрғын үй қорының тұрғын үйін жобалау, салу және (немесе) сатып алу</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5 336 212  </w:t>
            </w:r>
          </w:p>
        </w:tc>
      </w:tr>
      <w:tr>
        <w:trPr>
          <w:trHeight w:val="3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жобалау, дамыту, жайластыру және (немесе) сатып алу</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4 627 171  </w:t>
            </w:r>
          </w:p>
        </w:tc>
      </w:tr>
      <w:tr>
        <w:trPr>
          <w:trHeight w:val="58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инспекциясы бөлімі</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14 321  </w:t>
            </w:r>
          </w:p>
        </w:tc>
      </w:tr>
      <w:tr>
        <w:trPr>
          <w:trHeight w:val="52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 қоры саласындағы мемлекеттік саясатты іске асыру жөніндегі қызметтер</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14 321  </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жолаушылар көлігі және автомобиль жолдары бөлімі</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18 265  </w:t>
            </w:r>
          </w:p>
        </w:tc>
      </w:tr>
      <w:tr>
        <w:trPr>
          <w:trHeight w:val="145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18 265  </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бөлімі</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393 516  </w:t>
            </w:r>
          </w:p>
        </w:tc>
      </w:tr>
      <w:tr>
        <w:trPr>
          <w:trHeight w:val="81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шаруашылық саласындағы мемлекеттік саясатты іске асыру бойынша қызметтер</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132 101  </w:t>
            </w:r>
          </w:p>
        </w:tc>
      </w:tr>
      <w:tr>
        <w:trPr>
          <w:trHeight w:val="94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қажеттiлiктер үшiн жер учаскелерiн алып қою, оның iшiнде сатып алу жолымен алып қою және осыған байланысты жылжымайтын мүлiктi иелiктен айыру</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100 000  </w:t>
            </w:r>
          </w:p>
        </w:tc>
      </w:tr>
      <w:tr>
        <w:trPr>
          <w:trHeight w:val="72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65 000  </w:t>
            </w:r>
          </w:p>
        </w:tc>
      </w:tr>
      <w:tr>
        <w:trPr>
          <w:trHeight w:val="145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сейсмоқауіпті өңірлерінде орналасқан тұрғын үйлердің сейсмотұрақтылығын қолдауға бағытталған іс-шаралар</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10 852  </w:t>
            </w:r>
          </w:p>
        </w:tc>
      </w:tr>
      <w:tr>
        <w:trPr>
          <w:trHeight w:val="72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6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Кондоминиум объектілеріне техникалық паспорттар дайындау</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37 000  </w:t>
            </w:r>
          </w:p>
        </w:tc>
      </w:tr>
      <w:tr>
        <w:trPr>
          <w:trHeight w:val="19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6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жобалау, дамыту, жайластыру және (немесе) сатып алу</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15 000  </w:t>
            </w:r>
          </w:p>
        </w:tc>
      </w:tr>
      <w:tr>
        <w:trPr>
          <w:trHeight w:val="72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049</w:t>
            </w:r>
          </w:p>
        </w:tc>
        <w:tc>
          <w:tcPr>
            <w:tcW w:w="6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Көп пәтерлі тұрғын үйлерде энергетикалық аудит жүргізу</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33 563  </w:t>
            </w:r>
          </w:p>
        </w:tc>
      </w:tr>
      <w:tr>
        <w:trPr>
          <w:trHeight w:val="36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3 351 831  </w:t>
            </w:r>
          </w:p>
        </w:tc>
      </w:tr>
      <w:tr>
        <w:trPr>
          <w:trHeight w:val="28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бөлімі</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3 351 831  </w:t>
            </w:r>
          </w:p>
        </w:tc>
      </w:tr>
      <w:tr>
        <w:trPr>
          <w:trHeight w:val="36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6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шаруашылықты дамыту</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1 362 048  </w:t>
            </w:r>
          </w:p>
        </w:tc>
      </w:tr>
      <w:tr>
        <w:trPr>
          <w:trHeight w:val="72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6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жүйелерін дамыту</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1 989 783  </w:t>
            </w:r>
          </w:p>
        </w:tc>
      </w:tr>
      <w:tr>
        <w:trPr>
          <w:trHeight w:val="36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6 401 532  </w:t>
            </w:r>
          </w:p>
        </w:tc>
      </w:tr>
      <w:tr>
        <w:trPr>
          <w:trHeight w:val="49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1 261 884  </w:t>
            </w:r>
          </w:p>
        </w:tc>
      </w:tr>
      <w:tr>
        <w:trPr>
          <w:trHeight w:val="10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794 050  </w:t>
            </w:r>
          </w:p>
        </w:tc>
      </w:tr>
      <w:tr>
        <w:trPr>
          <w:trHeight w:val="72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467 834  </w:t>
            </w:r>
          </w:p>
        </w:tc>
      </w:tr>
      <w:tr>
        <w:trPr>
          <w:trHeight w:val="72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2 064 670  </w:t>
            </w:r>
          </w:p>
        </w:tc>
      </w:tr>
      <w:tr>
        <w:trPr>
          <w:trHeight w:val="72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 және елді мекендерді абаттандыруды дамыту</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2 064 670  </w:t>
            </w:r>
          </w:p>
        </w:tc>
      </w:tr>
      <w:tr>
        <w:trPr>
          <w:trHeight w:val="52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бөлімі</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3 074 978  </w:t>
            </w:r>
          </w:p>
        </w:tc>
      </w:tr>
      <w:tr>
        <w:trPr>
          <w:trHeight w:val="72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 және елді мекендерді абаттандыруды дамыту</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4 952  </w:t>
            </w:r>
          </w:p>
        </w:tc>
      </w:tr>
      <w:tr>
        <w:trPr>
          <w:trHeight w:val="72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6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566 394  </w:t>
            </w:r>
          </w:p>
        </w:tc>
      </w:tr>
      <w:tr>
        <w:trPr>
          <w:trHeight w:val="72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6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1 630 903  </w:t>
            </w:r>
          </w:p>
        </w:tc>
      </w:tr>
      <w:tr>
        <w:trPr>
          <w:trHeight w:val="72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w:t>
            </w:r>
          </w:p>
        </w:tc>
        <w:tc>
          <w:tcPr>
            <w:tcW w:w="6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ұстау және туыстары жоқ адамдарды жерлеу</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30 500  </w:t>
            </w:r>
          </w:p>
        </w:tc>
      </w:tr>
      <w:tr>
        <w:trPr>
          <w:trHeight w:val="72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035</w:t>
            </w:r>
          </w:p>
        </w:tc>
        <w:tc>
          <w:tcPr>
            <w:tcW w:w="6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842 229  </w:t>
            </w:r>
          </w:p>
        </w:tc>
      </w:tr>
      <w:tr>
        <w:trPr>
          <w:trHeight w:val="72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3 220 298  </w:t>
            </w:r>
          </w:p>
        </w:tc>
      </w:tr>
      <w:tr>
        <w:trPr>
          <w:trHeight w:val="36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275 772  </w:t>
            </w:r>
          </w:p>
        </w:tc>
      </w:tr>
      <w:tr>
        <w:trPr>
          <w:trHeight w:val="108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40 000  </w:t>
            </w:r>
          </w:p>
        </w:tc>
      </w:tr>
      <w:tr>
        <w:trPr>
          <w:trHeight w:val="72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40 000  </w:t>
            </w:r>
          </w:p>
        </w:tc>
      </w:tr>
      <w:tr>
        <w:trPr>
          <w:trHeight w:val="43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235 772  </w:t>
            </w:r>
          </w:p>
        </w:tc>
      </w:tr>
      <w:tr>
        <w:trPr>
          <w:trHeight w:val="36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93 531  </w:t>
            </w:r>
          </w:p>
        </w:tc>
      </w:tr>
      <w:tr>
        <w:trPr>
          <w:trHeight w:val="72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Зоопарктер мен дендропарктердiң жұмыс iстеуiн қамтамасыз ету</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142 241  </w:t>
            </w:r>
          </w:p>
        </w:tc>
      </w:tr>
      <w:tr>
        <w:trPr>
          <w:trHeight w:val="36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2 520 295  </w:t>
            </w:r>
          </w:p>
        </w:tc>
      </w:tr>
      <w:tr>
        <w:trPr>
          <w:trHeight w:val="6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2 218 932  </w:t>
            </w:r>
          </w:p>
        </w:tc>
      </w:tr>
      <w:tr>
        <w:trPr>
          <w:trHeight w:val="6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21 050  </w:t>
            </w:r>
          </w:p>
        </w:tc>
      </w:tr>
      <w:tr>
        <w:trPr>
          <w:trHeight w:val="72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2 153 720  </w:t>
            </w:r>
          </w:p>
        </w:tc>
      </w:tr>
      <w:tr>
        <w:trPr>
          <w:trHeight w:val="37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44 132  </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6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r>
      <w:tr>
        <w:trPr>
          <w:trHeight w:val="72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301 363  </w:t>
            </w:r>
          </w:p>
        </w:tc>
      </w:tr>
      <w:tr>
        <w:trPr>
          <w:trHeight w:val="36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Cпорт объектілерін дамыту</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301 363  </w:t>
            </w:r>
          </w:p>
        </w:tc>
      </w:tr>
      <w:tr>
        <w:trPr>
          <w:trHeight w:val="36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275 331  </w:t>
            </w:r>
          </w:p>
        </w:tc>
      </w:tr>
      <w:tr>
        <w:trPr>
          <w:trHeight w:val="42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182 018  </w:t>
            </w:r>
          </w:p>
        </w:tc>
      </w:tr>
      <w:tr>
        <w:trPr>
          <w:trHeight w:val="72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151 267  </w:t>
            </w:r>
          </w:p>
        </w:tc>
      </w:tr>
      <w:tr>
        <w:trPr>
          <w:trHeight w:val="72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30 751  </w:t>
            </w:r>
          </w:p>
        </w:tc>
      </w:tr>
      <w:tr>
        <w:trPr>
          <w:trHeight w:val="72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93 313  </w:t>
            </w:r>
          </w:p>
        </w:tc>
      </w:tr>
      <w:tr>
        <w:trPr>
          <w:trHeight w:val="72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ақпараттық саясат жүргізу жөніндегі қызметтер</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93 313  </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148 900  </w:t>
            </w:r>
          </w:p>
        </w:tc>
      </w:tr>
      <w:tr>
        <w:trPr>
          <w:trHeight w:val="16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19 114  </w:t>
            </w:r>
          </w:p>
        </w:tc>
      </w:tr>
      <w:tr>
        <w:trPr>
          <w:trHeight w:val="49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19 114  </w:t>
            </w:r>
          </w:p>
        </w:tc>
      </w:tr>
      <w:tr>
        <w:trPr>
          <w:trHeight w:val="72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129 786  </w:t>
            </w:r>
          </w:p>
        </w:tc>
      </w:tr>
      <w:tr>
        <w:trPr>
          <w:trHeight w:val="73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95 581  </w:t>
            </w:r>
          </w:p>
        </w:tc>
      </w:tr>
      <w:tr>
        <w:trPr>
          <w:trHeight w:val="72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34 205  </w:t>
            </w:r>
          </w:p>
        </w:tc>
      </w:tr>
      <w:tr>
        <w:trPr>
          <w:trHeight w:val="72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кешенi және жер қойнауын пайдалану</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5 725 640  </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және жер қойнауын пайдалану саласындағы өзге де қызметтер</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5 725 640  </w:t>
            </w:r>
          </w:p>
        </w:tc>
      </w:tr>
      <w:tr>
        <w:trPr>
          <w:trHeight w:val="48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бөлімі</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5 725 640  </w:t>
            </w:r>
          </w:p>
        </w:tc>
      </w:tr>
      <w:tr>
        <w:trPr>
          <w:trHeight w:val="36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3 888 564  </w:t>
            </w:r>
          </w:p>
        </w:tc>
      </w:tr>
      <w:tr>
        <w:trPr>
          <w:trHeight w:val="36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6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 тасымалдау жүйесін дамыту</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1 837 076  </w:t>
            </w:r>
          </w:p>
        </w:tc>
      </w:tr>
      <w:tr>
        <w:trPr>
          <w:trHeight w:val="145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212 064  </w:t>
            </w:r>
          </w:p>
        </w:tc>
      </w:tr>
      <w:tr>
        <w:trPr>
          <w:trHeight w:val="36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75 685  </w:t>
            </w:r>
          </w:p>
        </w:tc>
      </w:tr>
      <w:tr>
        <w:trPr>
          <w:trHeight w:val="57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75 685  </w:t>
            </w:r>
          </w:p>
        </w:tc>
      </w:tr>
      <w:tr>
        <w:trPr>
          <w:trHeight w:val="69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43 947  </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835  </w:t>
            </w:r>
          </w:p>
        </w:tc>
      </w:tr>
      <w:tr>
        <w:trPr>
          <w:trHeight w:val="72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189  </w:t>
            </w:r>
          </w:p>
        </w:tc>
      </w:tr>
      <w:tr>
        <w:trPr>
          <w:trHeight w:val="72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11 080  </w:t>
            </w:r>
          </w:p>
        </w:tc>
      </w:tr>
      <w:tr>
        <w:trPr>
          <w:trHeight w:val="108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2 706  </w:t>
            </w:r>
          </w:p>
        </w:tc>
      </w:tr>
      <w:tr>
        <w:trPr>
          <w:trHeight w:val="45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 бойынша ветеринариялық іс-шараларды жүргізу</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16 831  </w:t>
            </w:r>
          </w:p>
        </w:tc>
      </w:tr>
      <w:tr>
        <w:trPr>
          <w:trHeight w:val="30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сәйкестендіру жөніндегі іс-шараларды өткізу</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97  </w:t>
            </w:r>
          </w:p>
        </w:tc>
      </w:tr>
      <w:tr>
        <w:trPr>
          <w:trHeight w:val="36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51 516  </w:t>
            </w:r>
          </w:p>
        </w:tc>
      </w:tr>
      <w:tr>
        <w:trPr>
          <w:trHeight w:val="72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51 516  </w:t>
            </w:r>
          </w:p>
        </w:tc>
      </w:tr>
      <w:tr>
        <w:trPr>
          <w:trHeight w:val="52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50 516  </w:t>
            </w:r>
          </w:p>
        </w:tc>
      </w:tr>
      <w:tr>
        <w:trPr>
          <w:trHeight w:val="72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жер-шаруашылық орналастыру</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1 000  </w:t>
            </w:r>
          </w:p>
        </w:tc>
      </w:tr>
      <w:tr>
        <w:trPr>
          <w:trHeight w:val="97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84 863  </w:t>
            </w:r>
          </w:p>
        </w:tc>
      </w:tr>
      <w:tr>
        <w:trPr>
          <w:trHeight w:val="9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84 863  </w:t>
            </w:r>
          </w:p>
        </w:tc>
      </w:tr>
      <w:tr>
        <w:trPr>
          <w:trHeight w:val="36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84 863  </w:t>
            </w:r>
          </w:p>
        </w:tc>
      </w:tr>
      <w:tr>
        <w:trPr>
          <w:trHeight w:val="72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298 112  </w:t>
            </w:r>
          </w:p>
        </w:tc>
      </w:tr>
      <w:tr>
        <w:trPr>
          <w:trHeight w:val="72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298 112  </w:t>
            </w:r>
          </w:p>
        </w:tc>
      </w:tr>
      <w:tr>
        <w:trPr>
          <w:trHeight w:val="72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48 624  </w:t>
            </w:r>
          </w:p>
        </w:tc>
      </w:tr>
      <w:tr>
        <w:trPr>
          <w:trHeight w:val="55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48 624  </w:t>
            </w:r>
          </w:p>
        </w:tc>
      </w:tr>
      <w:tr>
        <w:trPr>
          <w:trHeight w:val="40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249 488  </w:t>
            </w:r>
          </w:p>
        </w:tc>
      </w:tr>
      <w:tr>
        <w:trPr>
          <w:trHeight w:val="6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49 488  </w:t>
            </w:r>
          </w:p>
        </w:tc>
      </w:tr>
      <w:tr>
        <w:trPr>
          <w:trHeight w:val="108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 схемаларын және елді мекендердің бас жоспарларын әзірлеу</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200 000  </w:t>
            </w:r>
          </w:p>
        </w:tc>
      </w:tr>
      <w:tr>
        <w:trPr>
          <w:trHeight w:val="36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6 606 272  </w:t>
            </w:r>
          </w:p>
        </w:tc>
      </w:tr>
      <w:tr>
        <w:trPr>
          <w:trHeight w:val="36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6 560 053  </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жолаушылар көлігі және автомобиль жолдары бөлімі</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6 560 053  </w:t>
            </w:r>
          </w:p>
        </w:tc>
      </w:tr>
      <w:tr>
        <w:trPr>
          <w:trHeight w:val="36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5 939 847  </w:t>
            </w:r>
          </w:p>
        </w:tc>
      </w:tr>
      <w:tr>
        <w:trPr>
          <w:trHeight w:val="72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620 206  </w:t>
            </w:r>
          </w:p>
        </w:tc>
      </w:tr>
      <w:tr>
        <w:trPr>
          <w:trHeight w:val="72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басқа да қызметтер</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46 219  </w:t>
            </w:r>
          </w:p>
        </w:tc>
      </w:tr>
      <w:tr>
        <w:trPr>
          <w:trHeight w:val="58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жолаушылар көлігі және автомобиль жолдары бөлімі</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46 219  </w:t>
            </w:r>
          </w:p>
        </w:tc>
      </w:tr>
      <w:tr>
        <w:trPr>
          <w:trHeight w:val="45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жолаушылар көлігі және автомобиль жолдары саласындағы мемлекеттік саясатты іске асыру жөніндегі қызметтер</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46 219  </w:t>
            </w:r>
          </w:p>
        </w:tc>
      </w:tr>
      <w:tr>
        <w:trPr>
          <w:trHeight w:val="36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246 626  </w:t>
            </w:r>
          </w:p>
        </w:tc>
      </w:tr>
      <w:tr>
        <w:trPr>
          <w:trHeight w:val="28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36 626  </w:t>
            </w:r>
          </w:p>
        </w:tc>
      </w:tr>
      <w:tr>
        <w:trPr>
          <w:trHeight w:val="72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36 626  </w:t>
            </w:r>
          </w:p>
        </w:tc>
      </w:tr>
      <w:tr>
        <w:trPr>
          <w:trHeight w:val="84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36 626  </w:t>
            </w:r>
          </w:p>
        </w:tc>
      </w:tr>
      <w:tr>
        <w:trPr>
          <w:trHeight w:val="36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210 000  </w:t>
            </w:r>
          </w:p>
        </w:tc>
      </w:tr>
      <w:tr>
        <w:trPr>
          <w:trHeight w:val="72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210 000  </w:t>
            </w:r>
          </w:p>
        </w:tc>
      </w:tr>
      <w:tr>
        <w:trPr>
          <w:trHeight w:val="205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10 000  </w:t>
            </w:r>
          </w:p>
        </w:tc>
      </w:tr>
      <w:tr>
        <w:trPr>
          <w:trHeight w:val="9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200 000  </w:t>
            </w:r>
          </w:p>
        </w:tc>
      </w:tr>
      <w:tr>
        <w:trPr>
          <w:trHeight w:val="36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273  </w:t>
            </w:r>
          </w:p>
        </w:tc>
      </w:tr>
      <w:tr>
        <w:trPr>
          <w:trHeight w:val="36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273  </w:t>
            </w:r>
          </w:p>
        </w:tc>
      </w:tr>
      <w:tr>
        <w:trPr>
          <w:trHeight w:val="72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273  </w:t>
            </w:r>
          </w:p>
        </w:tc>
      </w:tr>
      <w:tr>
        <w:trPr>
          <w:trHeight w:val="9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273  </w:t>
            </w:r>
          </w:p>
        </w:tc>
      </w:tr>
      <w:tr>
        <w:trPr>
          <w:trHeight w:val="36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ІІІ. Таза бюджеттік кредиттеу</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72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ІV. Қаржы активтерімен операциялар бойынша сальдо</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252 101  </w:t>
            </w:r>
          </w:p>
        </w:tc>
      </w:tr>
      <w:tr>
        <w:trPr>
          <w:trHeight w:val="12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4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6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6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6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72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6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36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активтерiн сатып алу</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252 101  </w:t>
            </w:r>
          </w:p>
        </w:tc>
      </w:tr>
      <w:tr>
        <w:trPr>
          <w:trHeight w:val="36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252 101  </w:t>
            </w:r>
          </w:p>
        </w:tc>
      </w:tr>
      <w:tr>
        <w:trPr>
          <w:trHeight w:val="36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252 101  </w:t>
            </w:r>
          </w:p>
        </w:tc>
      </w:tr>
      <w:tr>
        <w:trPr>
          <w:trHeight w:val="48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бөлімі</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252 101  </w:t>
            </w:r>
          </w:p>
        </w:tc>
      </w:tr>
      <w:tr>
        <w:trPr>
          <w:trHeight w:val="48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w:t>
            </w:r>
          </w:p>
        </w:tc>
        <w:tc>
          <w:tcPr>
            <w:tcW w:w="6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уәкілетті ұйымдардың жарғылық капиталдарын ұлғайту</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252 101  </w:t>
            </w:r>
          </w:p>
        </w:tc>
      </w:tr>
      <w:tr>
        <w:trPr>
          <w:trHeight w:val="36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-102 638  </w:t>
            </w:r>
          </w:p>
        </w:tc>
      </w:tr>
      <w:tr>
        <w:trPr>
          <w:trHeight w:val="72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(профицитін пайдалану)</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102 638  </w:t>
            </w:r>
          </w:p>
        </w:tc>
      </w:tr>
    </w:tbl>
    <w:bookmarkStart w:name="z10" w:id="2"/>
    <w:p>
      <w:pPr>
        <w:spacing w:after="0"/>
        <w:ind w:left="0"/>
        <w:jc w:val="both"/>
      </w:pPr>
      <w:r>
        <w:rPr>
          <w:rFonts w:ascii="Times New Roman"/>
          <w:b w:val="false"/>
          <w:i w:val="false"/>
          <w:color w:val="000000"/>
          <w:sz w:val="28"/>
        </w:rPr>
        <w:t>
Шымкент қалалық мәслихатының</w:t>
      </w:r>
      <w:r>
        <w:br/>
      </w:r>
      <w:r>
        <w:rPr>
          <w:rFonts w:ascii="Times New Roman"/>
          <w:b w:val="false"/>
          <w:i w:val="false"/>
          <w:color w:val="000000"/>
          <w:sz w:val="28"/>
        </w:rPr>
        <w:t>
2015 жылғы 26 қаңтардағы</w:t>
      </w:r>
      <w:r>
        <w:br/>
      </w:r>
      <w:r>
        <w:rPr>
          <w:rFonts w:ascii="Times New Roman"/>
          <w:b w:val="false"/>
          <w:i w:val="false"/>
          <w:color w:val="000000"/>
          <w:sz w:val="28"/>
        </w:rPr>
        <w:t>
№ 45/317-5с шешіміне № 2 қосымша</w:t>
      </w:r>
    </w:p>
    <w:bookmarkEnd w:id="2"/>
    <w:p>
      <w:pPr>
        <w:spacing w:after="0"/>
        <w:ind w:left="0"/>
        <w:jc w:val="both"/>
      </w:pPr>
      <w:r>
        <w:rPr>
          <w:rFonts w:ascii="Times New Roman"/>
          <w:b w:val="false"/>
          <w:i w:val="false"/>
          <w:color w:val="000000"/>
          <w:sz w:val="28"/>
        </w:rPr>
        <w:t>Шымкент қалалық мәслихатының</w:t>
      </w:r>
      <w:r>
        <w:br/>
      </w:r>
      <w:r>
        <w:rPr>
          <w:rFonts w:ascii="Times New Roman"/>
          <w:b w:val="false"/>
          <w:i w:val="false"/>
          <w:color w:val="000000"/>
          <w:sz w:val="28"/>
        </w:rPr>
        <w:t>
2014 жылғы 24 желтоқсандағы</w:t>
      </w:r>
      <w:r>
        <w:br/>
      </w:r>
      <w:r>
        <w:rPr>
          <w:rFonts w:ascii="Times New Roman"/>
          <w:b w:val="false"/>
          <w:i w:val="false"/>
          <w:color w:val="000000"/>
          <w:sz w:val="28"/>
        </w:rPr>
        <w:t>
№ 44/296-5с шешіміне № 2 қосымша</w:t>
      </w:r>
    </w:p>
    <w:p>
      <w:pPr>
        <w:spacing w:after="0"/>
        <w:ind w:left="0"/>
        <w:jc w:val="left"/>
      </w:pPr>
      <w:r>
        <w:rPr>
          <w:rFonts w:ascii="Times New Roman"/>
          <w:b/>
          <w:i w:val="false"/>
          <w:color w:val="000000"/>
        </w:rPr>
        <w:t xml:space="preserve"> 2016 жылға арналған Шымкент қаласының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3"/>
        <w:gridCol w:w="722"/>
        <w:gridCol w:w="767"/>
        <w:gridCol w:w="689"/>
        <w:gridCol w:w="6727"/>
        <w:gridCol w:w="2352"/>
      </w:tblGrid>
      <w:tr>
        <w:trPr>
          <w:trHeight w:val="3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6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6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6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6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36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 Кірістер</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51 048 300</w:t>
            </w:r>
          </w:p>
        </w:tc>
      </w:tr>
      <w:tr>
        <w:trPr>
          <w:trHeight w:val="36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25 991 640</w:t>
            </w:r>
          </w:p>
        </w:tc>
      </w:tr>
      <w:tr>
        <w:trPr>
          <w:trHeight w:val="36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6 400 545  </w:t>
            </w:r>
          </w:p>
        </w:tc>
      </w:tr>
      <w:tr>
        <w:trPr>
          <w:trHeight w:val="36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6 400 545  </w:t>
            </w:r>
          </w:p>
        </w:tc>
      </w:tr>
      <w:tr>
        <w:trPr>
          <w:trHeight w:val="36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5 475 471  </w:t>
            </w:r>
          </w:p>
        </w:tc>
      </w:tr>
      <w:tr>
        <w:trPr>
          <w:trHeight w:val="36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5 475 471  </w:t>
            </w:r>
          </w:p>
        </w:tc>
      </w:tr>
      <w:tr>
        <w:trPr>
          <w:trHeight w:val="36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5 006 183  </w:t>
            </w:r>
          </w:p>
        </w:tc>
      </w:tr>
      <w:tr>
        <w:trPr>
          <w:trHeight w:val="36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2 953 791  </w:t>
            </w:r>
          </w:p>
        </w:tc>
      </w:tr>
      <w:tr>
        <w:trPr>
          <w:trHeight w:val="36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670 122  </w:t>
            </w:r>
          </w:p>
        </w:tc>
      </w:tr>
      <w:tr>
        <w:trPr>
          <w:trHeight w:val="36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1 382 094  </w:t>
            </w:r>
          </w:p>
        </w:tc>
      </w:tr>
      <w:tr>
        <w:trPr>
          <w:trHeight w:val="36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176  </w:t>
            </w:r>
          </w:p>
        </w:tc>
      </w:tr>
      <w:tr>
        <w:trPr>
          <w:trHeight w:val="72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8 428 258  </w:t>
            </w:r>
          </w:p>
        </w:tc>
      </w:tr>
      <w:tr>
        <w:trPr>
          <w:trHeight w:val="36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7 709 896  </w:t>
            </w:r>
          </w:p>
        </w:tc>
      </w:tr>
      <w:tr>
        <w:trPr>
          <w:trHeight w:val="72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187 550  </w:t>
            </w:r>
          </w:p>
        </w:tc>
      </w:tr>
      <w:tr>
        <w:trPr>
          <w:trHeight w:val="72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451 766  </w:t>
            </w:r>
          </w:p>
        </w:tc>
      </w:tr>
      <w:tr>
        <w:trPr>
          <w:trHeight w:val="36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79 046  </w:t>
            </w:r>
          </w:p>
        </w:tc>
      </w:tr>
      <w:tr>
        <w:trPr>
          <w:trHeight w:val="1815"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681 183  </w:t>
            </w:r>
          </w:p>
        </w:tc>
      </w:tr>
      <w:tr>
        <w:trPr>
          <w:trHeight w:val="36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681 183  </w:t>
            </w:r>
          </w:p>
        </w:tc>
      </w:tr>
      <w:tr>
        <w:trPr>
          <w:trHeight w:val="36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88 367  </w:t>
            </w:r>
          </w:p>
        </w:tc>
      </w:tr>
      <w:tr>
        <w:trPr>
          <w:trHeight w:val="36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88 356  </w:t>
            </w:r>
          </w:p>
        </w:tc>
      </w:tr>
      <w:tr>
        <w:trPr>
          <w:trHeight w:val="72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1 056  </w:t>
            </w:r>
          </w:p>
        </w:tc>
      </w:tr>
      <w:tr>
        <w:trPr>
          <w:trHeight w:val="72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заңды тұлғалардағы қатысу үлесіне кірістер</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9 300  </w:t>
            </w:r>
          </w:p>
        </w:tc>
      </w:tr>
      <w:tr>
        <w:trPr>
          <w:trHeight w:val="72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78 000  </w:t>
            </w:r>
          </w:p>
        </w:tc>
      </w:tr>
      <w:tr>
        <w:trPr>
          <w:trHeight w:val="1455"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r>
      <w:tr>
        <w:trPr>
          <w:trHeight w:val="1455"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r>
      <w:tr>
        <w:trPr>
          <w:trHeight w:val="72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2 754 600  </w:t>
            </w:r>
          </w:p>
        </w:tc>
      </w:tr>
      <w:tr>
        <w:trPr>
          <w:trHeight w:val="72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2 443 600  </w:t>
            </w:r>
          </w:p>
        </w:tc>
      </w:tr>
      <w:tr>
        <w:trPr>
          <w:trHeight w:val="72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2 443 600  </w:t>
            </w:r>
          </w:p>
        </w:tc>
      </w:tr>
      <w:tr>
        <w:trPr>
          <w:trHeight w:val="72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311 000  </w:t>
            </w:r>
          </w:p>
        </w:tc>
      </w:tr>
      <w:tr>
        <w:trPr>
          <w:trHeight w:val="36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270 000  </w:t>
            </w:r>
          </w:p>
        </w:tc>
      </w:tr>
      <w:tr>
        <w:trPr>
          <w:trHeight w:val="36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41 000 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22 213 693</w:t>
            </w:r>
          </w:p>
        </w:tc>
      </w:tr>
      <w:tr>
        <w:trPr>
          <w:trHeight w:val="72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22 213 693  </w:t>
            </w:r>
          </w:p>
        </w:tc>
      </w:tr>
      <w:tr>
        <w:trPr>
          <w:trHeight w:val="72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22 213 693  </w:t>
            </w:r>
          </w:p>
        </w:tc>
      </w:tr>
      <w:tr>
        <w:trPr>
          <w:trHeight w:val="36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3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6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6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6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6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6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36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Шығындар</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53 118 608</w:t>
            </w:r>
          </w:p>
        </w:tc>
      </w:tr>
      <w:tr>
        <w:trPr>
          <w:trHeight w:val="36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531 577  </w:t>
            </w:r>
          </w:p>
        </w:tc>
      </w:tr>
      <w:tr>
        <w:trPr>
          <w:trHeight w:val="585"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420 477  </w:t>
            </w:r>
          </w:p>
        </w:tc>
      </w:tr>
      <w:tr>
        <w:trPr>
          <w:trHeight w:val="72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16 024  </w:t>
            </w:r>
          </w:p>
        </w:tc>
      </w:tr>
      <w:tr>
        <w:trPr>
          <w:trHeight w:val="6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16 024  </w:t>
            </w:r>
          </w:p>
        </w:tc>
      </w:tr>
      <w:tr>
        <w:trPr>
          <w:trHeight w:val="72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126 994  </w:t>
            </w:r>
          </w:p>
        </w:tc>
      </w:tr>
      <w:tr>
        <w:trPr>
          <w:trHeight w:val="57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126 994  </w:t>
            </w:r>
          </w:p>
        </w:tc>
      </w:tr>
      <w:tr>
        <w:trPr>
          <w:trHeight w:val="39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277 459  </w:t>
            </w:r>
          </w:p>
        </w:tc>
      </w:tr>
      <w:tr>
        <w:trPr>
          <w:trHeight w:val="66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277 459  </w:t>
            </w:r>
          </w:p>
        </w:tc>
      </w:tr>
      <w:tr>
        <w:trPr>
          <w:trHeight w:val="36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10 000  </w:t>
            </w:r>
          </w:p>
        </w:tc>
      </w:tr>
      <w:tr>
        <w:trPr>
          <w:trHeight w:val="72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10 000  </w:t>
            </w:r>
          </w:p>
        </w:tc>
      </w:tr>
      <w:tr>
        <w:trPr>
          <w:trHeight w:val="72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10 000  </w:t>
            </w:r>
          </w:p>
        </w:tc>
      </w:tr>
      <w:tr>
        <w:trPr>
          <w:trHeight w:val="72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өзге де мемлекеттiк қызметтер</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101 100  </w:t>
            </w:r>
          </w:p>
        </w:tc>
      </w:tr>
      <w:tr>
        <w:trPr>
          <w:trHeight w:val="72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101 100  </w:t>
            </w:r>
          </w:p>
        </w:tc>
      </w:tr>
      <w:tr>
        <w:trPr>
          <w:trHeight w:val="165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экономикалық саясаттың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101 100  </w:t>
            </w:r>
          </w:p>
        </w:tc>
      </w:tr>
      <w:tr>
        <w:trPr>
          <w:trHeight w:val="36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37 962  </w:t>
            </w:r>
          </w:p>
        </w:tc>
      </w:tr>
      <w:tr>
        <w:trPr>
          <w:trHeight w:val="36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37 962  </w:t>
            </w:r>
          </w:p>
        </w:tc>
      </w:tr>
      <w:tr>
        <w:trPr>
          <w:trHeight w:val="72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37 962  </w:t>
            </w:r>
          </w:p>
        </w:tc>
      </w:tr>
      <w:tr>
        <w:trPr>
          <w:trHeight w:val="72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37 962  </w:t>
            </w:r>
          </w:p>
        </w:tc>
      </w:tr>
      <w:tr>
        <w:trPr>
          <w:trHeight w:val="72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123 118  </w:t>
            </w:r>
          </w:p>
        </w:tc>
      </w:tr>
      <w:tr>
        <w:trPr>
          <w:trHeight w:val="36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Қылмыстық-атқару жүйесі</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23 118  </w:t>
            </w:r>
          </w:p>
        </w:tc>
      </w:tr>
      <w:tr>
        <w:trPr>
          <w:trHeight w:val="24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23 118  </w:t>
            </w:r>
          </w:p>
        </w:tc>
      </w:tr>
      <w:tr>
        <w:trPr>
          <w:trHeight w:val="735"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w:t>
            </w:r>
          </w:p>
        </w:tc>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Қылмыстық жазасын өтеген адамдарды әлеуметтік бейімдеу мен оңалтуды ұйымдастыру және жүзеге асыру</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23 118  </w:t>
            </w:r>
          </w:p>
        </w:tc>
      </w:tr>
      <w:tr>
        <w:trPr>
          <w:trHeight w:val="72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және қауіпсіздік саласындағы өзге де қызметтер</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100 000  </w:t>
            </w:r>
          </w:p>
        </w:tc>
      </w:tr>
      <w:tr>
        <w:trPr>
          <w:trHeight w:val="495"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жолаушылар көлігі және автомобиль жолдары бөлімі</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100 000  </w:t>
            </w:r>
          </w:p>
        </w:tc>
      </w:tr>
      <w:tr>
        <w:trPr>
          <w:trHeight w:val="72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қозғалысы қауiпсiздiгін қамтамасыз ету</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100 000 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23 584 622</w:t>
            </w:r>
          </w:p>
        </w:tc>
      </w:tr>
      <w:tr>
        <w:trPr>
          <w:trHeight w:val="36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3 323 322  </w:t>
            </w:r>
          </w:p>
        </w:tc>
      </w:tr>
      <w:tr>
        <w:trPr>
          <w:trHeight w:val="72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3 323 322  </w:t>
            </w:r>
          </w:p>
        </w:tc>
      </w:tr>
      <w:tr>
        <w:trPr>
          <w:trHeight w:val="72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қызметін қамтамасыз ету</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509 146  </w:t>
            </w:r>
          </w:p>
        </w:tc>
      </w:tr>
      <w:tr>
        <w:trPr>
          <w:trHeight w:val="6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2 814 176  </w:t>
            </w:r>
          </w:p>
        </w:tc>
      </w:tr>
      <w:tr>
        <w:trPr>
          <w:trHeight w:val="72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16 737 870  </w:t>
            </w:r>
          </w:p>
        </w:tc>
      </w:tr>
      <w:tr>
        <w:trPr>
          <w:trHeight w:val="72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16 737 870 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16 045 380</w:t>
            </w:r>
          </w:p>
        </w:tc>
      </w:tr>
      <w:tr>
        <w:trPr>
          <w:trHeight w:val="36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692 490  </w:t>
            </w:r>
          </w:p>
        </w:tc>
      </w:tr>
      <w:tr>
        <w:trPr>
          <w:trHeight w:val="72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38 703  </w:t>
            </w:r>
          </w:p>
        </w:tc>
      </w:tr>
      <w:tr>
        <w:trPr>
          <w:trHeight w:val="72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38 703  </w:t>
            </w:r>
          </w:p>
        </w:tc>
      </w:tr>
      <w:tr>
        <w:trPr>
          <w:trHeight w:val="36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оқытуды ұйымдастыру</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38 703  </w:t>
            </w:r>
          </w:p>
        </w:tc>
      </w:tr>
      <w:tr>
        <w:trPr>
          <w:trHeight w:val="72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3 484 727  </w:t>
            </w:r>
          </w:p>
        </w:tc>
      </w:tr>
      <w:tr>
        <w:trPr>
          <w:trHeight w:val="72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862 808  </w:t>
            </w:r>
          </w:p>
        </w:tc>
      </w:tr>
      <w:tr>
        <w:trPr>
          <w:trHeight w:val="255"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45 378  </w:t>
            </w:r>
          </w:p>
        </w:tc>
      </w:tr>
      <w:tr>
        <w:trPr>
          <w:trHeight w:val="1815"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195 980  </w:t>
            </w:r>
          </w:p>
        </w:tc>
      </w:tr>
      <w:tr>
        <w:trPr>
          <w:trHeight w:val="51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621 450  </w:t>
            </w:r>
          </w:p>
        </w:tc>
      </w:tr>
      <w:tr>
        <w:trPr>
          <w:trHeight w:val="72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2 621 919  </w:t>
            </w:r>
          </w:p>
        </w:tc>
      </w:tr>
      <w:tr>
        <w:trPr>
          <w:trHeight w:val="72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2 621 919  </w:t>
            </w:r>
          </w:p>
        </w:tc>
      </w:tr>
      <w:tr>
        <w:trPr>
          <w:trHeight w:val="72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1 115 398  </w:t>
            </w:r>
          </w:p>
        </w:tc>
      </w:tr>
      <w:tr>
        <w:trPr>
          <w:trHeight w:val="36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1 003 454  </w:t>
            </w:r>
          </w:p>
        </w:tc>
      </w:tr>
      <w:tr>
        <w:trPr>
          <w:trHeight w:val="375"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937 952  </w:t>
            </w:r>
          </w:p>
        </w:tc>
      </w:tr>
      <w:tr>
        <w:trPr>
          <w:trHeight w:val="36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21 557  </w:t>
            </w:r>
          </w:p>
        </w:tc>
      </w:tr>
      <w:tr>
        <w:trPr>
          <w:trHeight w:val="36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үйге көмек көрсету</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22 331  </w:t>
            </w:r>
          </w:p>
        </w:tc>
      </w:tr>
      <w:tr>
        <w:trPr>
          <w:trHeight w:val="108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153 888  </w:t>
            </w:r>
          </w:p>
        </w:tc>
      </w:tr>
      <w:tr>
        <w:trPr>
          <w:trHeight w:val="72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7 476  </w:t>
            </w:r>
          </w:p>
        </w:tc>
      </w:tr>
      <w:tr>
        <w:trPr>
          <w:trHeight w:val="72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 тұрғылықты жері жоқ тұлғаларды әлеуметтік бейімдеу</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73 969  </w:t>
            </w:r>
          </w:p>
        </w:tc>
      </w:tr>
      <w:tr>
        <w:trPr>
          <w:trHeight w:val="72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70 157  </w:t>
            </w:r>
          </w:p>
        </w:tc>
      </w:tr>
      <w:tr>
        <w:trPr>
          <w:trHeight w:val="72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390 330  </w:t>
            </w:r>
          </w:p>
        </w:tc>
      </w:tr>
      <w:tr>
        <w:trPr>
          <w:trHeight w:val="162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198 244  </w:t>
            </w:r>
          </w:p>
        </w:tc>
      </w:tr>
      <w:tr>
        <w:trPr>
          <w:trHeight w:val="72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65 502  </w:t>
            </w:r>
          </w:p>
        </w:tc>
      </w:tr>
      <w:tr>
        <w:trPr>
          <w:trHeight w:val="15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өкілді органдардың шешімі бойынша білім беру ұйымдарының күндізгі оқу нысанында оқитындар мен тәрбиеленушілерді қоғамдық көлікте (таксиден басқа) жеңілдікпен жол жүру түрінде әлеуметтік қолдау</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65 502  </w:t>
            </w:r>
          </w:p>
        </w:tc>
      </w:tr>
      <w:tr>
        <w:trPr>
          <w:trHeight w:val="78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111 944  </w:t>
            </w:r>
          </w:p>
        </w:tc>
      </w:tr>
      <w:tr>
        <w:trPr>
          <w:trHeight w:val="75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111 944  </w:t>
            </w:r>
          </w:p>
        </w:tc>
      </w:tr>
      <w:tr>
        <w:trPr>
          <w:trHeight w:val="1815"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96 019  </w:t>
            </w:r>
          </w:p>
        </w:tc>
      </w:tr>
      <w:tr>
        <w:trPr>
          <w:trHeight w:val="108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3 860  </w:t>
            </w:r>
          </w:p>
        </w:tc>
      </w:tr>
      <w:tr>
        <w:trPr>
          <w:trHeight w:val="72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182  </w:t>
            </w:r>
          </w:p>
        </w:tc>
      </w:tr>
      <w:tr>
        <w:trPr>
          <w:trHeight w:val="60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p>
        </w:tc>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11 883  </w:t>
            </w:r>
          </w:p>
        </w:tc>
      </w:tr>
      <w:tr>
        <w:trPr>
          <w:trHeight w:val="225"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10 099 216</w:t>
            </w:r>
          </w:p>
        </w:tc>
      </w:tr>
      <w:tr>
        <w:trPr>
          <w:trHeight w:val="36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3 459 028  </w:t>
            </w:r>
          </w:p>
        </w:tc>
      </w:tr>
      <w:tr>
        <w:trPr>
          <w:trHeight w:val="72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3 324 005  </w:t>
            </w:r>
          </w:p>
        </w:tc>
      </w:tr>
      <w:tr>
        <w:trPr>
          <w:trHeight w:val="135"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тұрғын үй қорының тұрғын үйін жобалау, салу және (немесе) сатып алу</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2 785 045  </w:t>
            </w:r>
          </w:p>
        </w:tc>
      </w:tr>
      <w:tr>
        <w:trPr>
          <w:trHeight w:val="36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жобалау, дамыту, жайластыру және (немесе) сатып алу</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538 960  </w:t>
            </w:r>
          </w:p>
        </w:tc>
      </w:tr>
      <w:tr>
        <w:trPr>
          <w:trHeight w:val="72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инспекциясы бөлімі</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11 339  </w:t>
            </w:r>
          </w:p>
        </w:tc>
      </w:tr>
      <w:tr>
        <w:trPr>
          <w:trHeight w:val="255"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 қоры саласындағы мемлекеттік саясатты іске асыру жөніндегі қызметтер</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11 339  </w:t>
            </w:r>
          </w:p>
        </w:tc>
      </w:tr>
      <w:tr>
        <w:trPr>
          <w:trHeight w:val="105"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бөлімі</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123 684  </w:t>
            </w:r>
          </w:p>
        </w:tc>
      </w:tr>
      <w:tr>
        <w:trPr>
          <w:trHeight w:val="69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шаруашылық саласындағы мемлекеттік саясатты іске асыру бойынша қызметтер</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73 173  </w:t>
            </w:r>
          </w:p>
        </w:tc>
      </w:tr>
      <w:tr>
        <w:trPr>
          <w:trHeight w:val="24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жобалау, дамыту, жайластыру және (немесе) сатып алу</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17 000  </w:t>
            </w:r>
          </w:p>
        </w:tc>
      </w:tr>
      <w:tr>
        <w:trPr>
          <w:trHeight w:val="72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049</w:t>
            </w:r>
          </w:p>
        </w:tc>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Көп пәтерлі тұрғын үйлерде энергетикалық аудит жүргізу</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33 511  </w:t>
            </w:r>
          </w:p>
        </w:tc>
      </w:tr>
      <w:tr>
        <w:trPr>
          <w:trHeight w:val="36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4 858 952  </w:t>
            </w:r>
          </w:p>
        </w:tc>
      </w:tr>
      <w:tr>
        <w:trPr>
          <w:trHeight w:val="69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бөлімі</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4 858 952  </w:t>
            </w:r>
          </w:p>
        </w:tc>
      </w:tr>
      <w:tr>
        <w:trPr>
          <w:trHeight w:val="36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шаруашылықты дамыту</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1 546 571  </w:t>
            </w:r>
          </w:p>
        </w:tc>
      </w:tr>
      <w:tr>
        <w:trPr>
          <w:trHeight w:val="72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жүйелерін дамыту</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3 312 381  </w:t>
            </w:r>
          </w:p>
        </w:tc>
      </w:tr>
      <w:tr>
        <w:trPr>
          <w:trHeight w:val="36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1 781 236  </w:t>
            </w:r>
          </w:p>
        </w:tc>
      </w:tr>
      <w:tr>
        <w:trPr>
          <w:trHeight w:val="72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1 224 736  </w:t>
            </w:r>
          </w:p>
        </w:tc>
      </w:tr>
      <w:tr>
        <w:trPr>
          <w:trHeight w:val="72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 және елді мекендерді абаттандыруды дамыту</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1 224 736  </w:t>
            </w:r>
          </w:p>
        </w:tc>
      </w:tr>
      <w:tr>
        <w:trPr>
          <w:trHeight w:val="24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бөлімі</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556 500  </w:t>
            </w:r>
          </w:p>
        </w:tc>
      </w:tr>
      <w:tr>
        <w:trPr>
          <w:trHeight w:val="72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 және елді мекендерді абаттандыруды дамыту</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18 000  </w:t>
            </w:r>
          </w:p>
        </w:tc>
      </w:tr>
      <w:tr>
        <w:trPr>
          <w:trHeight w:val="72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182 000  </w:t>
            </w:r>
          </w:p>
        </w:tc>
      </w:tr>
      <w:tr>
        <w:trPr>
          <w:trHeight w:val="72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200 000  </w:t>
            </w:r>
          </w:p>
        </w:tc>
      </w:tr>
      <w:tr>
        <w:trPr>
          <w:trHeight w:val="72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w:t>
            </w:r>
          </w:p>
        </w:tc>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ұстау және туыстары жоқ адамдарды жерлеу</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30 500  </w:t>
            </w:r>
          </w:p>
        </w:tc>
      </w:tr>
      <w:tr>
        <w:trPr>
          <w:trHeight w:val="72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035</w:t>
            </w:r>
          </w:p>
        </w:tc>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126 000  </w:t>
            </w:r>
          </w:p>
        </w:tc>
      </w:tr>
      <w:tr>
        <w:trPr>
          <w:trHeight w:val="72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2 504 705  </w:t>
            </w:r>
          </w:p>
        </w:tc>
      </w:tr>
      <w:tr>
        <w:trPr>
          <w:trHeight w:val="36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246 483 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234 483  </w:t>
            </w:r>
          </w:p>
        </w:tc>
      </w:tr>
      <w:tr>
        <w:trPr>
          <w:trHeight w:val="36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87 263  </w:t>
            </w:r>
          </w:p>
        </w:tc>
      </w:tr>
      <w:tr>
        <w:trPr>
          <w:trHeight w:val="72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Зоопарктер мен дендропарктердiң жұмыс iстеуiн қамтамасыз ету</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147 220  </w:t>
            </w:r>
          </w:p>
        </w:tc>
      </w:tr>
      <w:tr>
        <w:trPr>
          <w:trHeight w:val="72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12 000  </w:t>
            </w:r>
          </w:p>
        </w:tc>
      </w:tr>
      <w:tr>
        <w:trPr>
          <w:trHeight w:val="36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12 000  </w:t>
            </w:r>
          </w:p>
        </w:tc>
      </w:tr>
      <w:tr>
        <w:trPr>
          <w:trHeight w:val="36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1 955 847  </w:t>
            </w:r>
          </w:p>
        </w:tc>
      </w:tr>
      <w:tr>
        <w:trPr>
          <w:trHeight w:val="108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1 940 312  </w:t>
            </w:r>
          </w:p>
        </w:tc>
      </w:tr>
      <w:tr>
        <w:trPr>
          <w:trHeight w:val="108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19 361  </w:t>
            </w:r>
          </w:p>
        </w:tc>
      </w:tr>
      <w:tr>
        <w:trPr>
          <w:trHeight w:val="72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1 872 814 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44 132  </w:t>
            </w:r>
          </w:p>
        </w:tc>
      </w:tr>
      <w:tr>
        <w:trPr>
          <w:trHeight w:val="9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4 005  </w:t>
            </w:r>
          </w:p>
        </w:tc>
      </w:tr>
      <w:tr>
        <w:trPr>
          <w:trHeight w:val="72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15 535  </w:t>
            </w:r>
          </w:p>
        </w:tc>
      </w:tr>
      <w:tr>
        <w:trPr>
          <w:trHeight w:val="36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Cпорт объектілерін дамыту</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15 535  </w:t>
            </w:r>
          </w:p>
        </w:tc>
      </w:tr>
      <w:tr>
        <w:trPr>
          <w:trHeight w:val="36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236 203  </w:t>
            </w:r>
          </w:p>
        </w:tc>
      </w:tr>
      <w:tr>
        <w:trPr>
          <w:trHeight w:val="165"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147 607  </w:t>
            </w:r>
          </w:p>
        </w:tc>
      </w:tr>
      <w:tr>
        <w:trPr>
          <w:trHeight w:val="72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121 441  </w:t>
            </w:r>
          </w:p>
        </w:tc>
      </w:tr>
      <w:tr>
        <w:trPr>
          <w:trHeight w:val="72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26 166  </w:t>
            </w:r>
          </w:p>
        </w:tc>
      </w:tr>
      <w:tr>
        <w:trPr>
          <w:trHeight w:val="72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88 596  </w:t>
            </w:r>
          </w:p>
        </w:tc>
      </w:tr>
      <w:tr>
        <w:trPr>
          <w:trHeight w:val="72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ақпараттық саясат жүргізу жөніндегі қызметтер</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88 596  </w:t>
            </w:r>
          </w:p>
        </w:tc>
      </w:tr>
      <w:tr>
        <w:trPr>
          <w:trHeight w:val="315"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66 172  </w:t>
            </w:r>
          </w:p>
        </w:tc>
      </w:tr>
      <w:tr>
        <w:trPr>
          <w:trHeight w:val="105"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17 629  </w:t>
            </w:r>
          </w:p>
        </w:tc>
      </w:tr>
      <w:tr>
        <w:trPr>
          <w:trHeight w:val="54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17 629  </w:t>
            </w:r>
          </w:p>
        </w:tc>
      </w:tr>
      <w:tr>
        <w:trPr>
          <w:trHeight w:val="72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48 543  </w:t>
            </w:r>
          </w:p>
        </w:tc>
      </w:tr>
      <w:tr>
        <w:trPr>
          <w:trHeight w:val="1815"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21 582  </w:t>
            </w:r>
          </w:p>
        </w:tc>
      </w:tr>
      <w:tr>
        <w:trPr>
          <w:trHeight w:val="72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26 961  </w:t>
            </w:r>
          </w:p>
        </w:tc>
      </w:tr>
      <w:tr>
        <w:trPr>
          <w:trHeight w:val="72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кешенi және жер қойнауын пайдалану</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5 403 982  </w:t>
            </w:r>
          </w:p>
        </w:tc>
      </w:tr>
      <w:tr>
        <w:trPr>
          <w:trHeight w:val="435"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және жер қойнауын пайдалану саласындағы өзге де қызметтер</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5 403 982  </w:t>
            </w:r>
          </w:p>
        </w:tc>
      </w:tr>
      <w:tr>
        <w:trPr>
          <w:trHeight w:val="465"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бөлімі</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5 403 982  </w:t>
            </w:r>
          </w:p>
        </w:tc>
      </w:tr>
      <w:tr>
        <w:trPr>
          <w:trHeight w:val="36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5 373 982  </w:t>
            </w:r>
          </w:p>
        </w:tc>
      </w:tr>
      <w:tr>
        <w:trPr>
          <w:trHeight w:val="36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 тасымалдау жүйесін дамыту</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30 000  </w:t>
            </w:r>
          </w:p>
        </w:tc>
      </w:tr>
      <w:tr>
        <w:trPr>
          <w:trHeight w:val="1455"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166 236  </w:t>
            </w:r>
          </w:p>
        </w:tc>
      </w:tr>
      <w:tr>
        <w:trPr>
          <w:trHeight w:val="36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80 373  </w:t>
            </w:r>
          </w:p>
        </w:tc>
      </w:tr>
      <w:tr>
        <w:trPr>
          <w:trHeight w:val="72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11 022  </w:t>
            </w:r>
          </w:p>
        </w:tc>
      </w:tr>
      <w:tr>
        <w:trPr>
          <w:trHeight w:val="36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11 022  </w:t>
            </w:r>
          </w:p>
        </w:tc>
      </w:tr>
      <w:tr>
        <w:trPr>
          <w:trHeight w:val="585"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69 351  </w:t>
            </w:r>
          </w:p>
        </w:tc>
      </w:tr>
      <w:tr>
        <w:trPr>
          <w:trHeight w:val="45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37 249  </w:t>
            </w:r>
          </w:p>
        </w:tc>
      </w:tr>
      <w:tr>
        <w:trPr>
          <w:trHeight w:val="12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893  </w:t>
            </w:r>
          </w:p>
        </w:tc>
      </w:tr>
      <w:tr>
        <w:trPr>
          <w:trHeight w:val="72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202  </w:t>
            </w:r>
          </w:p>
        </w:tc>
      </w:tr>
      <w:tr>
        <w:trPr>
          <w:trHeight w:val="72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11 080  </w:t>
            </w:r>
          </w:p>
        </w:tc>
      </w:tr>
      <w:tr>
        <w:trPr>
          <w:trHeight w:val="375"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1 177  </w:t>
            </w:r>
          </w:p>
        </w:tc>
      </w:tr>
      <w:tr>
        <w:trPr>
          <w:trHeight w:val="9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 бойынша ветеринариялық іс-шараларды жүргізу</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18 646 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сәйкестендіру жөніндегі іс-шараларды өткізу</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104  </w:t>
            </w:r>
          </w:p>
        </w:tc>
      </w:tr>
      <w:tr>
        <w:trPr>
          <w:trHeight w:val="36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46 520  </w:t>
            </w:r>
          </w:p>
        </w:tc>
      </w:tr>
      <w:tr>
        <w:trPr>
          <w:trHeight w:val="72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46 520  </w:t>
            </w:r>
          </w:p>
        </w:tc>
      </w:tr>
      <w:tr>
        <w:trPr>
          <w:trHeight w:val="615"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46 520  </w:t>
            </w:r>
          </w:p>
        </w:tc>
      </w:tr>
      <w:tr>
        <w:trPr>
          <w:trHeight w:val="555"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39 343  </w:t>
            </w:r>
          </w:p>
        </w:tc>
      </w:tr>
      <w:tr>
        <w:trPr>
          <w:trHeight w:val="42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39 343  </w:t>
            </w:r>
          </w:p>
        </w:tc>
      </w:tr>
      <w:tr>
        <w:trPr>
          <w:trHeight w:val="36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39 343  </w:t>
            </w:r>
          </w:p>
        </w:tc>
      </w:tr>
      <w:tr>
        <w:trPr>
          <w:trHeight w:val="72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91 249  </w:t>
            </w:r>
          </w:p>
        </w:tc>
      </w:tr>
      <w:tr>
        <w:trPr>
          <w:trHeight w:val="72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91 249  </w:t>
            </w:r>
          </w:p>
        </w:tc>
      </w:tr>
      <w:tr>
        <w:trPr>
          <w:trHeight w:val="72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44 938  </w:t>
            </w:r>
          </w:p>
        </w:tc>
      </w:tr>
      <w:tr>
        <w:trPr>
          <w:trHeight w:val="585"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44 938  </w:t>
            </w:r>
          </w:p>
        </w:tc>
      </w:tr>
      <w:tr>
        <w:trPr>
          <w:trHeight w:val="15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46 311  </w:t>
            </w:r>
          </w:p>
        </w:tc>
      </w:tr>
      <w:tr>
        <w:trPr>
          <w:trHeight w:val="108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46 311  </w:t>
            </w:r>
          </w:p>
        </w:tc>
      </w:tr>
      <w:tr>
        <w:trPr>
          <w:trHeight w:val="36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9 382 419  </w:t>
            </w:r>
          </w:p>
        </w:tc>
      </w:tr>
      <w:tr>
        <w:trPr>
          <w:trHeight w:val="36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9 341 593  </w:t>
            </w:r>
          </w:p>
        </w:tc>
      </w:tr>
      <w:tr>
        <w:trPr>
          <w:trHeight w:val="51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жолаушылар көлігі және автомобиль жолдары бөлімі</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9 341 593  </w:t>
            </w:r>
          </w:p>
        </w:tc>
      </w:tr>
      <w:tr>
        <w:trPr>
          <w:trHeight w:val="36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8 720 143  </w:t>
            </w:r>
          </w:p>
        </w:tc>
      </w:tr>
      <w:tr>
        <w:trPr>
          <w:trHeight w:val="72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621 450  </w:t>
            </w:r>
          </w:p>
        </w:tc>
      </w:tr>
      <w:tr>
        <w:trPr>
          <w:trHeight w:val="72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басқа да қызметтер</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40 826 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жолаушылар көлігі және автомобиль жолдары бөлімі</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40 826  </w:t>
            </w:r>
          </w:p>
        </w:tc>
      </w:tr>
      <w:tr>
        <w:trPr>
          <w:trHeight w:val="48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жолаушылар көлігі және автомобиль жолдары саласындағы мемлекеттік саясатты іске асыру жөніндегі қызметтер</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40 826  </w:t>
            </w:r>
          </w:p>
        </w:tc>
      </w:tr>
      <w:tr>
        <w:trPr>
          <w:trHeight w:val="36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78 037  </w:t>
            </w:r>
          </w:p>
        </w:tc>
      </w:tr>
      <w:tr>
        <w:trPr>
          <w:trHeight w:val="72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28 037  </w:t>
            </w:r>
          </w:p>
        </w:tc>
      </w:tr>
      <w:tr>
        <w:trPr>
          <w:trHeight w:val="72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28 037  </w:t>
            </w:r>
          </w:p>
        </w:tc>
      </w:tr>
      <w:tr>
        <w:trPr>
          <w:trHeight w:val="30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28 037  </w:t>
            </w:r>
          </w:p>
        </w:tc>
      </w:tr>
      <w:tr>
        <w:trPr>
          <w:trHeight w:val="36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50 000  </w:t>
            </w:r>
          </w:p>
        </w:tc>
      </w:tr>
      <w:tr>
        <w:trPr>
          <w:trHeight w:val="72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50 000 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50 000  </w:t>
            </w:r>
          </w:p>
        </w:tc>
      </w:tr>
      <w:tr>
        <w:trPr>
          <w:trHeight w:val="36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87  </w:t>
            </w:r>
          </w:p>
        </w:tc>
      </w:tr>
      <w:tr>
        <w:trPr>
          <w:trHeight w:val="36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87  </w:t>
            </w:r>
          </w:p>
        </w:tc>
      </w:tr>
      <w:tr>
        <w:trPr>
          <w:trHeight w:val="72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87  </w:t>
            </w:r>
          </w:p>
        </w:tc>
      </w:tr>
      <w:tr>
        <w:trPr>
          <w:trHeight w:val="1455"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87  </w:t>
            </w:r>
          </w:p>
        </w:tc>
      </w:tr>
      <w:tr>
        <w:trPr>
          <w:trHeight w:val="36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ІІІ. Таза бюджеттік кредиттеу</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72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ІV. Қаржы активтерімен операциялар бойынша сальдо</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-2 070 308</w:t>
            </w:r>
          </w:p>
        </w:tc>
      </w:tr>
      <w:tr>
        <w:trPr>
          <w:trHeight w:val="72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(профицитін пайдалану)</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2 070 308  </w:t>
            </w:r>
          </w:p>
        </w:tc>
      </w:tr>
    </w:tbl>
    <w:bookmarkStart w:name="z11" w:id="3"/>
    <w:p>
      <w:pPr>
        <w:spacing w:after="0"/>
        <w:ind w:left="0"/>
        <w:jc w:val="both"/>
      </w:pPr>
      <w:r>
        <w:rPr>
          <w:rFonts w:ascii="Times New Roman"/>
          <w:b w:val="false"/>
          <w:i w:val="false"/>
          <w:color w:val="000000"/>
          <w:sz w:val="28"/>
        </w:rPr>
        <w:t>
Шымкент қалалық мәслихатының</w:t>
      </w:r>
      <w:r>
        <w:br/>
      </w:r>
      <w:r>
        <w:rPr>
          <w:rFonts w:ascii="Times New Roman"/>
          <w:b w:val="false"/>
          <w:i w:val="false"/>
          <w:color w:val="000000"/>
          <w:sz w:val="28"/>
        </w:rPr>
        <w:t>
2015 жылғы 26 қаңтардағы</w:t>
      </w:r>
      <w:r>
        <w:br/>
      </w:r>
      <w:r>
        <w:rPr>
          <w:rFonts w:ascii="Times New Roman"/>
          <w:b w:val="false"/>
          <w:i w:val="false"/>
          <w:color w:val="000000"/>
          <w:sz w:val="28"/>
        </w:rPr>
        <w:t>
№ 45/317-5с шешіміне № 3 қосымша</w:t>
      </w:r>
    </w:p>
    <w:bookmarkEnd w:id="3"/>
    <w:p>
      <w:pPr>
        <w:spacing w:after="0"/>
        <w:ind w:left="0"/>
        <w:jc w:val="both"/>
      </w:pPr>
      <w:r>
        <w:rPr>
          <w:rFonts w:ascii="Times New Roman"/>
          <w:b w:val="false"/>
          <w:i w:val="false"/>
          <w:color w:val="000000"/>
          <w:sz w:val="28"/>
        </w:rPr>
        <w:t>Шымкент қалалық мәслихатының</w:t>
      </w:r>
      <w:r>
        <w:br/>
      </w:r>
      <w:r>
        <w:rPr>
          <w:rFonts w:ascii="Times New Roman"/>
          <w:b w:val="false"/>
          <w:i w:val="false"/>
          <w:color w:val="000000"/>
          <w:sz w:val="28"/>
        </w:rPr>
        <w:t>
2014 жылғы 24 желтоқсандағы</w:t>
      </w:r>
      <w:r>
        <w:br/>
      </w:r>
      <w:r>
        <w:rPr>
          <w:rFonts w:ascii="Times New Roman"/>
          <w:b w:val="false"/>
          <w:i w:val="false"/>
          <w:color w:val="000000"/>
          <w:sz w:val="28"/>
        </w:rPr>
        <w:t>
№ 44/296-5с шешіміне № 3 қосымша</w:t>
      </w:r>
    </w:p>
    <w:p>
      <w:pPr>
        <w:spacing w:after="0"/>
        <w:ind w:left="0"/>
        <w:jc w:val="left"/>
      </w:pPr>
      <w:r>
        <w:rPr>
          <w:rFonts w:ascii="Times New Roman"/>
          <w:b/>
          <w:i w:val="false"/>
          <w:color w:val="000000"/>
        </w:rPr>
        <w:t xml:space="preserve"> 2017 жылға арналған Шымкент қаласының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
        <w:gridCol w:w="785"/>
        <w:gridCol w:w="836"/>
        <w:gridCol w:w="817"/>
        <w:gridCol w:w="6561"/>
        <w:gridCol w:w="2248"/>
      </w:tblGrid>
      <w:tr>
        <w:trPr>
          <w:trHeight w:val="3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6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6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6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6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6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36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 Кірістер</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60 145 055</w:t>
            </w:r>
          </w:p>
        </w:tc>
      </w:tr>
      <w:tr>
        <w:trPr>
          <w:trHeight w:val="36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37 219 685</w:t>
            </w:r>
          </w:p>
        </w:tc>
      </w:tr>
      <w:tr>
        <w:trPr>
          <w:trHeight w:val="36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11 410 038</w:t>
            </w:r>
          </w:p>
        </w:tc>
      </w:tr>
      <w:tr>
        <w:trPr>
          <w:trHeight w:val="36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11 410 038</w:t>
            </w:r>
          </w:p>
        </w:tc>
      </w:tr>
      <w:tr>
        <w:trPr>
          <w:trHeight w:val="36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10 493 320</w:t>
            </w:r>
          </w:p>
        </w:tc>
      </w:tr>
      <w:tr>
        <w:trPr>
          <w:trHeight w:val="36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10 493 320</w:t>
            </w:r>
          </w:p>
        </w:tc>
      </w:tr>
      <w:tr>
        <w:trPr>
          <w:trHeight w:val="36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5 430 340  </w:t>
            </w:r>
          </w:p>
        </w:tc>
      </w:tr>
      <w:tr>
        <w:trPr>
          <w:trHeight w:val="36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3 210 428  </w:t>
            </w:r>
          </w:p>
        </w:tc>
      </w:tr>
      <w:tr>
        <w:trPr>
          <w:trHeight w:val="36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722 031  </w:t>
            </w:r>
          </w:p>
        </w:tc>
      </w:tr>
      <w:tr>
        <w:trPr>
          <w:trHeight w:val="36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1 497 692  </w:t>
            </w:r>
          </w:p>
        </w:tc>
      </w:tr>
      <w:tr>
        <w:trPr>
          <w:trHeight w:val="36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189  </w:t>
            </w:r>
          </w:p>
        </w:tc>
      </w:tr>
      <w:tr>
        <w:trPr>
          <w:trHeight w:val="72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9 005 993  </w:t>
            </w:r>
          </w:p>
        </w:tc>
      </w:tr>
      <w:tr>
        <w:trPr>
          <w:trHeight w:val="36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8 237 345  </w:t>
            </w:r>
          </w:p>
        </w:tc>
      </w:tr>
      <w:tr>
        <w:trPr>
          <w:trHeight w:val="72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200 678  </w:t>
            </w:r>
          </w:p>
        </w:tc>
      </w:tr>
      <w:tr>
        <w:trPr>
          <w:trHeight w:val="72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483 390  </w:t>
            </w:r>
          </w:p>
        </w:tc>
      </w:tr>
      <w:tr>
        <w:trPr>
          <w:trHeight w:val="36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84 580  </w:t>
            </w:r>
          </w:p>
        </w:tc>
      </w:tr>
      <w:tr>
        <w:trPr>
          <w:trHeight w:val="18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879 994  </w:t>
            </w:r>
          </w:p>
        </w:tc>
      </w:tr>
      <w:tr>
        <w:trPr>
          <w:trHeight w:val="36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879 994  </w:t>
            </w:r>
          </w:p>
        </w:tc>
      </w:tr>
      <w:tr>
        <w:trPr>
          <w:trHeight w:val="36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90 641  </w:t>
            </w:r>
          </w:p>
        </w:tc>
      </w:tr>
      <w:tr>
        <w:trPr>
          <w:trHeight w:val="36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90 629  </w:t>
            </w:r>
          </w:p>
        </w:tc>
      </w:tr>
      <w:tr>
        <w:trPr>
          <w:trHeight w:val="72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1 129  </w:t>
            </w:r>
          </w:p>
        </w:tc>
      </w:tr>
      <w:tr>
        <w:trPr>
          <w:trHeight w:val="72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заңды тұлғалардағы қатысу үлесіне кірістер</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9 500  </w:t>
            </w:r>
          </w:p>
        </w:tc>
      </w:tr>
      <w:tr>
        <w:trPr>
          <w:trHeight w:val="72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80 000  </w:t>
            </w:r>
          </w:p>
        </w:tc>
      </w:tr>
      <w:tr>
        <w:trPr>
          <w:trHeight w:val="14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r>
      <w:tr>
        <w:trPr>
          <w:trHeight w:val="14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r>
      <w:tr>
        <w:trPr>
          <w:trHeight w:val="72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332 000  </w:t>
            </w:r>
          </w:p>
        </w:tc>
      </w:tr>
      <w:tr>
        <w:trPr>
          <w:trHeight w:val="72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10 000  </w:t>
            </w:r>
          </w:p>
        </w:tc>
      </w:tr>
      <w:tr>
        <w:trPr>
          <w:trHeight w:val="72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10 000  </w:t>
            </w:r>
          </w:p>
        </w:tc>
      </w:tr>
      <w:tr>
        <w:trPr>
          <w:trHeight w:val="72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322 000  </w:t>
            </w:r>
          </w:p>
        </w:tc>
      </w:tr>
      <w:tr>
        <w:trPr>
          <w:trHeight w:val="36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280 000  </w:t>
            </w:r>
          </w:p>
        </w:tc>
      </w:tr>
      <w:tr>
        <w:trPr>
          <w:trHeight w:val="36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42 000  </w:t>
            </w:r>
          </w:p>
        </w:tc>
      </w:tr>
      <w:tr>
        <w:trPr>
          <w:trHeight w:val="36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22 502 729</w:t>
            </w:r>
          </w:p>
        </w:tc>
      </w:tr>
      <w:tr>
        <w:trPr>
          <w:trHeight w:val="72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22 502 729  </w:t>
            </w:r>
          </w:p>
        </w:tc>
      </w:tr>
      <w:tr>
        <w:trPr>
          <w:trHeight w:val="72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22 502 729  </w:t>
            </w:r>
          </w:p>
        </w:tc>
      </w:tr>
      <w:tr>
        <w:trPr>
          <w:trHeight w:val="36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2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6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6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6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6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6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36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Шығындар</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60 145 055</w:t>
            </w:r>
          </w:p>
        </w:tc>
      </w:tr>
      <w:tr>
        <w:trPr>
          <w:trHeight w:val="36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523 729  </w:t>
            </w:r>
          </w:p>
        </w:tc>
      </w:tr>
      <w:tr>
        <w:trPr>
          <w:trHeight w:val="19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423 783  </w:t>
            </w:r>
          </w:p>
        </w:tc>
      </w:tr>
      <w:tr>
        <w:trPr>
          <w:trHeight w:val="72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16 303  </w:t>
            </w:r>
          </w:p>
        </w:tc>
      </w:tr>
      <w:tr>
        <w:trPr>
          <w:trHeight w:val="5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16 303  </w:t>
            </w:r>
          </w:p>
        </w:tc>
      </w:tr>
      <w:tr>
        <w:trPr>
          <w:trHeight w:val="72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129 074 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129 074  </w:t>
            </w:r>
          </w:p>
        </w:tc>
      </w:tr>
      <w:tr>
        <w:trPr>
          <w:trHeight w:val="10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278 406  </w:t>
            </w:r>
          </w:p>
        </w:tc>
      </w:tr>
      <w:tr>
        <w:trPr>
          <w:trHeight w:val="14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278 406  </w:t>
            </w:r>
          </w:p>
        </w:tc>
      </w:tr>
      <w:tr>
        <w:trPr>
          <w:trHeight w:val="36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10 000  </w:t>
            </w:r>
          </w:p>
        </w:tc>
      </w:tr>
      <w:tr>
        <w:trPr>
          <w:trHeight w:val="72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10 000  </w:t>
            </w:r>
          </w:p>
        </w:tc>
      </w:tr>
      <w:tr>
        <w:trPr>
          <w:trHeight w:val="72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10 000  </w:t>
            </w:r>
          </w:p>
        </w:tc>
      </w:tr>
      <w:tr>
        <w:trPr>
          <w:trHeight w:val="72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өзге де мемлекеттiк қызметтер</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89 946  </w:t>
            </w:r>
          </w:p>
        </w:tc>
      </w:tr>
      <w:tr>
        <w:trPr>
          <w:trHeight w:val="72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89 946  </w:t>
            </w:r>
          </w:p>
        </w:tc>
      </w:tr>
      <w:tr>
        <w:trPr>
          <w:trHeight w:val="214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экономикалық саясаттың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89 946  </w:t>
            </w:r>
          </w:p>
        </w:tc>
      </w:tr>
      <w:tr>
        <w:trPr>
          <w:trHeight w:val="36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339 495  </w:t>
            </w:r>
          </w:p>
        </w:tc>
      </w:tr>
      <w:tr>
        <w:trPr>
          <w:trHeight w:val="36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38 295  </w:t>
            </w:r>
          </w:p>
        </w:tc>
      </w:tr>
      <w:tr>
        <w:trPr>
          <w:trHeight w:val="72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38 295  </w:t>
            </w:r>
          </w:p>
        </w:tc>
      </w:tr>
      <w:tr>
        <w:trPr>
          <w:trHeight w:val="72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38 295  </w:t>
            </w:r>
          </w:p>
        </w:tc>
      </w:tr>
      <w:tr>
        <w:trPr>
          <w:trHeight w:val="72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301 200  </w:t>
            </w:r>
          </w:p>
        </w:tc>
      </w:tr>
      <w:tr>
        <w:trPr>
          <w:trHeight w:val="72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301 200  </w:t>
            </w:r>
          </w:p>
        </w:tc>
      </w:tr>
      <w:tr>
        <w:trPr>
          <w:trHeight w:val="5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300 000  </w:t>
            </w:r>
          </w:p>
        </w:tc>
      </w:tr>
      <w:tr>
        <w:trPr>
          <w:trHeight w:val="118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1 200  </w:t>
            </w:r>
          </w:p>
        </w:tc>
      </w:tr>
      <w:tr>
        <w:trPr>
          <w:trHeight w:val="72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444 187  </w:t>
            </w:r>
          </w:p>
        </w:tc>
      </w:tr>
      <w:tr>
        <w:trPr>
          <w:trHeight w:val="36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Қылмыстық-атқару жүйесі</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23 187  </w:t>
            </w:r>
          </w:p>
        </w:tc>
      </w:tr>
      <w:tr>
        <w:trPr>
          <w:trHeight w:val="34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23 187  </w:t>
            </w:r>
          </w:p>
        </w:tc>
      </w:tr>
      <w:tr>
        <w:trPr>
          <w:trHeight w:val="108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w:t>
            </w:r>
          </w:p>
        </w:tc>
        <w:tc>
          <w:tcPr>
            <w:tcW w:w="6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Қылмыстық жазасын өтеген адамдарды әлеуметтік бейімдеу мен оңалтуды ұйымдастыру және жүзеге асыру</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23 187  </w:t>
            </w:r>
          </w:p>
        </w:tc>
      </w:tr>
      <w:tr>
        <w:trPr>
          <w:trHeight w:val="72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және қауіпсіздік саласындағы өзге де қызметтер</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421 000  </w:t>
            </w:r>
          </w:p>
        </w:tc>
      </w:tr>
      <w:tr>
        <w:trPr>
          <w:trHeight w:val="36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жолаушылар көлігі және автомобиль жолдары бөлімі</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421 000  </w:t>
            </w:r>
          </w:p>
        </w:tc>
      </w:tr>
      <w:tr>
        <w:trPr>
          <w:trHeight w:val="72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қозғалысы қауiпсiздiгін қамтамасыз ету</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421 000 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27 575 908</w:t>
            </w:r>
          </w:p>
        </w:tc>
      </w:tr>
      <w:tr>
        <w:trPr>
          <w:trHeight w:val="36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4 696 591  </w:t>
            </w:r>
          </w:p>
        </w:tc>
      </w:tr>
      <w:tr>
        <w:trPr>
          <w:trHeight w:val="72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4 696 591  </w:t>
            </w:r>
          </w:p>
        </w:tc>
      </w:tr>
      <w:tr>
        <w:trPr>
          <w:trHeight w:val="72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қызметін қамтамасыз ету</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509 146  </w:t>
            </w:r>
          </w:p>
        </w:tc>
      </w:tr>
      <w:tr>
        <w:trPr>
          <w:trHeight w:val="6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6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4 187 445  </w:t>
            </w:r>
          </w:p>
        </w:tc>
      </w:tr>
      <w:tr>
        <w:trPr>
          <w:trHeight w:val="72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20 637 870  </w:t>
            </w:r>
          </w:p>
        </w:tc>
      </w:tr>
      <w:tr>
        <w:trPr>
          <w:trHeight w:val="72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20 637 870  </w:t>
            </w:r>
          </w:p>
        </w:tc>
      </w:tr>
      <w:tr>
        <w:trPr>
          <w:trHeight w:val="36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19 945 380</w:t>
            </w:r>
          </w:p>
        </w:tc>
      </w:tr>
      <w:tr>
        <w:trPr>
          <w:trHeight w:val="36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692 490  </w:t>
            </w:r>
          </w:p>
        </w:tc>
      </w:tr>
      <w:tr>
        <w:trPr>
          <w:trHeight w:val="72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38 703  </w:t>
            </w:r>
          </w:p>
        </w:tc>
      </w:tr>
      <w:tr>
        <w:trPr>
          <w:trHeight w:val="72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38 703  </w:t>
            </w:r>
          </w:p>
        </w:tc>
      </w:tr>
      <w:tr>
        <w:trPr>
          <w:trHeight w:val="36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оқытуды ұйымдастыру</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38 703  </w:t>
            </w:r>
          </w:p>
        </w:tc>
      </w:tr>
      <w:tr>
        <w:trPr>
          <w:trHeight w:val="72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2 202 744  </w:t>
            </w:r>
          </w:p>
        </w:tc>
      </w:tr>
      <w:tr>
        <w:trPr>
          <w:trHeight w:val="72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876 144 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45 630  </w:t>
            </w:r>
          </w:p>
        </w:tc>
      </w:tr>
      <w:tr>
        <w:trPr>
          <w:trHeight w:val="18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209 064 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6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621 450  </w:t>
            </w:r>
          </w:p>
        </w:tc>
      </w:tr>
      <w:tr>
        <w:trPr>
          <w:trHeight w:val="72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1 326 600  </w:t>
            </w:r>
          </w:p>
        </w:tc>
      </w:tr>
      <w:tr>
        <w:trPr>
          <w:trHeight w:val="72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6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1 326 600  </w:t>
            </w:r>
          </w:p>
        </w:tc>
      </w:tr>
      <w:tr>
        <w:trPr>
          <w:trHeight w:val="72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1 118 802  </w:t>
            </w:r>
          </w:p>
        </w:tc>
      </w:tr>
      <w:tr>
        <w:trPr>
          <w:trHeight w:val="36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1 006 621  </w:t>
            </w:r>
          </w:p>
        </w:tc>
      </w:tr>
      <w:tr>
        <w:trPr>
          <w:trHeight w:val="19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941 119  </w:t>
            </w:r>
          </w:p>
        </w:tc>
      </w:tr>
      <w:tr>
        <w:trPr>
          <w:trHeight w:val="36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2 574  </w:t>
            </w:r>
          </w:p>
        </w:tc>
      </w:tr>
      <w:tr>
        <w:trPr>
          <w:trHeight w:val="36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21 557  </w:t>
            </w:r>
          </w:p>
        </w:tc>
      </w:tr>
      <w:tr>
        <w:trPr>
          <w:trHeight w:val="36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үйге көмек көрсету</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22 331  </w:t>
            </w:r>
          </w:p>
        </w:tc>
      </w:tr>
      <w:tr>
        <w:trPr>
          <w:trHeight w:val="108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153 888  </w:t>
            </w:r>
          </w:p>
        </w:tc>
      </w:tr>
      <w:tr>
        <w:trPr>
          <w:trHeight w:val="72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7 476  </w:t>
            </w:r>
          </w:p>
        </w:tc>
      </w:tr>
      <w:tr>
        <w:trPr>
          <w:trHeight w:val="72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 тұрғылықты жері жоқ тұлғаларды әлеуметтік бейімдеу</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73 969  </w:t>
            </w:r>
          </w:p>
        </w:tc>
      </w:tr>
      <w:tr>
        <w:trPr>
          <w:trHeight w:val="72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70 750  </w:t>
            </w:r>
          </w:p>
        </w:tc>
      </w:tr>
      <w:tr>
        <w:trPr>
          <w:trHeight w:val="72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390 330  </w:t>
            </w:r>
          </w:p>
        </w:tc>
      </w:tr>
      <w:tr>
        <w:trPr>
          <w:trHeight w:val="8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198 244  </w:t>
            </w:r>
          </w:p>
        </w:tc>
      </w:tr>
      <w:tr>
        <w:trPr>
          <w:trHeight w:val="72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65 502  </w:t>
            </w:r>
          </w:p>
        </w:tc>
      </w:tr>
      <w:tr>
        <w:trPr>
          <w:trHeight w:val="217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өкілді органдардың шешімі бойынша білім беру ұйымдарының күндізгі оқу нысанында оқитындар мен тәрбиеленушілерді қоғамдық көлікте (таксиден басқа) жеңілдікпен жол жүру түрінде әлеуметтік қолдау</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65 502  </w:t>
            </w:r>
          </w:p>
        </w:tc>
      </w:tr>
      <w:tr>
        <w:trPr>
          <w:trHeight w:val="67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112 181 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112 181  </w:t>
            </w:r>
          </w:p>
        </w:tc>
      </w:tr>
      <w:tr>
        <w:trPr>
          <w:trHeight w:val="18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96 216  </w:t>
            </w:r>
          </w:p>
        </w:tc>
      </w:tr>
      <w:tr>
        <w:trPr>
          <w:trHeight w:val="108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3 900  </w:t>
            </w:r>
          </w:p>
        </w:tc>
      </w:tr>
      <w:tr>
        <w:trPr>
          <w:trHeight w:val="72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182  </w:t>
            </w:r>
          </w:p>
        </w:tc>
      </w:tr>
      <w:tr>
        <w:trPr>
          <w:trHeight w:val="16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p>
        </w:tc>
        <w:tc>
          <w:tcPr>
            <w:tcW w:w="6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11 883  </w:t>
            </w:r>
          </w:p>
        </w:tc>
      </w:tr>
      <w:tr>
        <w:trPr>
          <w:trHeight w:val="36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9 097 630  </w:t>
            </w:r>
          </w:p>
        </w:tc>
      </w:tr>
      <w:tr>
        <w:trPr>
          <w:trHeight w:val="36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1 529 113  </w:t>
            </w:r>
          </w:p>
        </w:tc>
      </w:tr>
      <w:tr>
        <w:trPr>
          <w:trHeight w:val="72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1 414 483  </w:t>
            </w:r>
          </w:p>
        </w:tc>
      </w:tr>
      <w:tr>
        <w:trPr>
          <w:trHeight w:val="3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тұрғын үй қорының тұрғын үйін жобалау, салу және (немесе) сатып алу</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525 000  </w:t>
            </w:r>
          </w:p>
        </w:tc>
      </w:tr>
      <w:tr>
        <w:trPr>
          <w:trHeight w:val="108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жобалау, дамыту, жайластыру және (немесе) сатып алу</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889 483  </w:t>
            </w:r>
          </w:p>
        </w:tc>
      </w:tr>
      <w:tr>
        <w:trPr>
          <w:trHeight w:val="72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инспекциясы бөлімі</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11 457  </w:t>
            </w:r>
          </w:p>
        </w:tc>
      </w:tr>
      <w:tr>
        <w:trPr>
          <w:trHeight w:val="108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 қоры саласындағы мемлекеттік саясатты іске асыру жөніндегі қызметтер</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11 457  </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бөлімі</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103 173  </w:t>
            </w:r>
          </w:p>
        </w:tc>
      </w:tr>
      <w:tr>
        <w:trPr>
          <w:trHeight w:val="46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шаруашылық саласындағы мемлекеттік саясатты іске асыру бойынша қызметтер</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73 173  </w:t>
            </w:r>
          </w:p>
        </w:tc>
      </w:tr>
      <w:tr>
        <w:trPr>
          <w:trHeight w:val="108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6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жобалау, дамыту, жайластыру және (немесе) сатып алу</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30 000  </w:t>
            </w:r>
          </w:p>
        </w:tc>
      </w:tr>
      <w:tr>
        <w:trPr>
          <w:trHeight w:val="36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3 517 984  </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бөлімі</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3 517 984  </w:t>
            </w:r>
          </w:p>
        </w:tc>
      </w:tr>
      <w:tr>
        <w:trPr>
          <w:trHeight w:val="36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6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шаруашылықты дамыту</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182 097  </w:t>
            </w:r>
          </w:p>
        </w:tc>
      </w:tr>
      <w:tr>
        <w:trPr>
          <w:trHeight w:val="36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182 097  </w:t>
            </w:r>
          </w:p>
        </w:tc>
      </w:tr>
      <w:tr>
        <w:trPr>
          <w:trHeight w:val="72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6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жүйелерін дамыту</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3 335 887  </w:t>
            </w:r>
          </w:p>
        </w:tc>
      </w:tr>
      <w:tr>
        <w:trPr>
          <w:trHeight w:val="36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3 335 887  </w:t>
            </w:r>
          </w:p>
        </w:tc>
      </w:tr>
      <w:tr>
        <w:trPr>
          <w:trHeight w:val="36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4 050 533  </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бөлімі</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4 050 533  </w:t>
            </w:r>
          </w:p>
        </w:tc>
      </w:tr>
      <w:tr>
        <w:trPr>
          <w:trHeight w:val="72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 және елді мекендерді абаттандыруды дамыту</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30 000  </w:t>
            </w:r>
          </w:p>
        </w:tc>
      </w:tr>
      <w:tr>
        <w:trPr>
          <w:trHeight w:val="72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6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364 000  </w:t>
            </w:r>
          </w:p>
        </w:tc>
      </w:tr>
      <w:tr>
        <w:trPr>
          <w:trHeight w:val="72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6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1 600 000  </w:t>
            </w:r>
          </w:p>
        </w:tc>
      </w:tr>
      <w:tr>
        <w:trPr>
          <w:trHeight w:val="72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w:t>
            </w:r>
          </w:p>
        </w:tc>
        <w:tc>
          <w:tcPr>
            <w:tcW w:w="6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ұстау және туыстары жоқ адамдарды жерлеу</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30 500  </w:t>
            </w:r>
          </w:p>
        </w:tc>
      </w:tr>
      <w:tr>
        <w:trPr>
          <w:trHeight w:val="72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035</w:t>
            </w:r>
          </w:p>
        </w:tc>
        <w:tc>
          <w:tcPr>
            <w:tcW w:w="6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2 026 033  </w:t>
            </w:r>
          </w:p>
        </w:tc>
      </w:tr>
      <w:tr>
        <w:trPr>
          <w:trHeight w:val="72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2 872 270  </w:t>
            </w:r>
          </w:p>
        </w:tc>
      </w:tr>
      <w:tr>
        <w:trPr>
          <w:trHeight w:val="36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257 943  </w:t>
            </w:r>
          </w:p>
        </w:tc>
      </w:tr>
      <w:tr>
        <w:trPr>
          <w:trHeight w:val="72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239 943  </w:t>
            </w:r>
          </w:p>
        </w:tc>
      </w:tr>
      <w:tr>
        <w:trPr>
          <w:trHeight w:val="36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87 228  </w:t>
            </w:r>
          </w:p>
        </w:tc>
      </w:tr>
      <w:tr>
        <w:trPr>
          <w:trHeight w:val="72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Зоопарктер мен дендропарктердiң жұмыс iстеуiн қамтамасыз ету</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152 715  </w:t>
            </w:r>
          </w:p>
        </w:tc>
      </w:tr>
      <w:tr>
        <w:trPr>
          <w:trHeight w:val="72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18 000  </w:t>
            </w:r>
          </w:p>
        </w:tc>
      </w:tr>
      <w:tr>
        <w:trPr>
          <w:trHeight w:val="36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18 000  </w:t>
            </w:r>
          </w:p>
        </w:tc>
      </w:tr>
      <w:tr>
        <w:trPr>
          <w:trHeight w:val="36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2 310 410  </w:t>
            </w:r>
          </w:p>
        </w:tc>
      </w:tr>
      <w:tr>
        <w:trPr>
          <w:trHeight w:val="5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2 272 170  </w:t>
            </w:r>
          </w:p>
        </w:tc>
      </w:tr>
      <w:tr>
        <w:trPr>
          <w:trHeight w:val="108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19 914  </w:t>
            </w:r>
          </w:p>
        </w:tc>
      </w:tr>
      <w:tr>
        <w:trPr>
          <w:trHeight w:val="72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2 203 839  </w:t>
            </w:r>
          </w:p>
        </w:tc>
      </w:tr>
      <w:tr>
        <w:trPr>
          <w:trHeight w:val="6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44 132  </w:t>
            </w:r>
          </w:p>
        </w:tc>
      </w:tr>
      <w:tr>
        <w:trPr>
          <w:trHeight w:val="12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6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4 285  </w:t>
            </w:r>
          </w:p>
        </w:tc>
      </w:tr>
      <w:tr>
        <w:trPr>
          <w:trHeight w:val="72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38 240  </w:t>
            </w:r>
          </w:p>
        </w:tc>
      </w:tr>
      <w:tr>
        <w:trPr>
          <w:trHeight w:val="36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Cпорт объектілерін дамыту</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38 240  </w:t>
            </w:r>
          </w:p>
        </w:tc>
      </w:tr>
      <w:tr>
        <w:trPr>
          <w:trHeight w:val="36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237 590  </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148 994  </w:t>
            </w:r>
          </w:p>
        </w:tc>
      </w:tr>
      <w:tr>
        <w:trPr>
          <w:trHeight w:val="72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122 828  </w:t>
            </w:r>
          </w:p>
        </w:tc>
      </w:tr>
      <w:tr>
        <w:trPr>
          <w:trHeight w:val="72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26 166  </w:t>
            </w:r>
          </w:p>
        </w:tc>
      </w:tr>
      <w:tr>
        <w:trPr>
          <w:trHeight w:val="72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88 596  </w:t>
            </w:r>
          </w:p>
        </w:tc>
      </w:tr>
      <w:tr>
        <w:trPr>
          <w:trHeight w:val="72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ақпараттық саясат жүргізу жөніндегі қызметтер</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88 596  </w:t>
            </w:r>
          </w:p>
        </w:tc>
      </w:tr>
      <w:tr>
        <w:trPr>
          <w:trHeight w:val="5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66 327  </w:t>
            </w:r>
          </w:p>
        </w:tc>
      </w:tr>
      <w:tr>
        <w:trPr>
          <w:trHeight w:val="49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17 784  </w:t>
            </w:r>
          </w:p>
        </w:tc>
      </w:tr>
      <w:tr>
        <w:trPr>
          <w:trHeight w:val="69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17 784  </w:t>
            </w:r>
          </w:p>
        </w:tc>
      </w:tr>
      <w:tr>
        <w:trPr>
          <w:trHeight w:val="72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48 543  </w:t>
            </w:r>
          </w:p>
        </w:tc>
      </w:tr>
      <w:tr>
        <w:trPr>
          <w:trHeight w:val="18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21 582  </w:t>
            </w:r>
          </w:p>
        </w:tc>
      </w:tr>
      <w:tr>
        <w:trPr>
          <w:trHeight w:val="72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26 961  </w:t>
            </w:r>
          </w:p>
        </w:tc>
      </w:tr>
      <w:tr>
        <w:trPr>
          <w:trHeight w:val="72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кешенi және жер қойнауын пайдалану</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3 352 000  </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және жер қойнауын пайдалану саласындағы өзге де қызметтер</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3 352 000  </w:t>
            </w:r>
          </w:p>
        </w:tc>
      </w:tr>
      <w:tr>
        <w:trPr>
          <w:trHeight w:val="2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бөлімі</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3 352 000  </w:t>
            </w:r>
          </w:p>
        </w:tc>
      </w:tr>
      <w:tr>
        <w:trPr>
          <w:trHeight w:val="36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3 302 000  </w:t>
            </w:r>
          </w:p>
        </w:tc>
      </w:tr>
      <w:tr>
        <w:trPr>
          <w:trHeight w:val="36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6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 тасымалдау жүйесін дамыту</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50 000  </w:t>
            </w:r>
          </w:p>
        </w:tc>
      </w:tr>
      <w:tr>
        <w:trPr>
          <w:trHeight w:val="14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159 616  </w:t>
            </w:r>
          </w:p>
        </w:tc>
      </w:tr>
      <w:tr>
        <w:trPr>
          <w:trHeight w:val="36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73 753  </w:t>
            </w:r>
          </w:p>
        </w:tc>
      </w:tr>
      <w:tr>
        <w:trPr>
          <w:trHeight w:val="72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4 000  </w:t>
            </w:r>
          </w:p>
        </w:tc>
      </w:tr>
      <w:tr>
        <w:trPr>
          <w:trHeight w:val="36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4 000  </w:t>
            </w:r>
          </w:p>
        </w:tc>
      </w:tr>
      <w:tr>
        <w:trPr>
          <w:trHeight w:val="3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69 753  </w:t>
            </w:r>
          </w:p>
        </w:tc>
      </w:tr>
      <w:tr>
        <w:trPr>
          <w:trHeight w:val="6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37 485  </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956  </w:t>
            </w:r>
          </w:p>
        </w:tc>
      </w:tr>
      <w:tr>
        <w:trPr>
          <w:trHeight w:val="72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216  </w:t>
            </w:r>
          </w:p>
        </w:tc>
      </w:tr>
      <w:tr>
        <w:trPr>
          <w:trHeight w:val="72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11 080  </w:t>
            </w:r>
          </w:p>
        </w:tc>
      </w:tr>
      <w:tr>
        <w:trPr>
          <w:trHeight w:val="42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1 259  </w:t>
            </w:r>
          </w:p>
        </w:tc>
      </w:tr>
      <w:tr>
        <w:trPr>
          <w:trHeight w:val="3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 бойынша ветеринариялық іс-шараларды жүргізу</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18 646  </w:t>
            </w:r>
          </w:p>
        </w:tc>
      </w:tr>
      <w:tr>
        <w:trPr>
          <w:trHeight w:val="49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сәйкестендіру жөніндегі іс-шараларды өткізу</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111  </w:t>
            </w:r>
          </w:p>
        </w:tc>
      </w:tr>
      <w:tr>
        <w:trPr>
          <w:trHeight w:val="36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46 520  </w:t>
            </w:r>
          </w:p>
        </w:tc>
      </w:tr>
      <w:tr>
        <w:trPr>
          <w:trHeight w:val="72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46 520 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46 520  </w:t>
            </w:r>
          </w:p>
        </w:tc>
      </w:tr>
      <w:tr>
        <w:trPr>
          <w:trHeight w:val="37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39 343 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39 343  </w:t>
            </w:r>
          </w:p>
        </w:tc>
      </w:tr>
      <w:tr>
        <w:trPr>
          <w:trHeight w:val="36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39 343  </w:t>
            </w:r>
          </w:p>
        </w:tc>
      </w:tr>
      <w:tr>
        <w:trPr>
          <w:trHeight w:val="72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91 249  </w:t>
            </w:r>
          </w:p>
        </w:tc>
      </w:tr>
      <w:tr>
        <w:trPr>
          <w:trHeight w:val="72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91 249  </w:t>
            </w:r>
          </w:p>
        </w:tc>
      </w:tr>
      <w:tr>
        <w:trPr>
          <w:trHeight w:val="72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44 938  </w:t>
            </w:r>
          </w:p>
        </w:tc>
      </w:tr>
      <w:tr>
        <w:trPr>
          <w:trHeight w:val="37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44 938  </w:t>
            </w:r>
          </w:p>
        </w:tc>
      </w:tr>
      <w:tr>
        <w:trPr>
          <w:trHeight w:val="58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46 311  </w:t>
            </w:r>
          </w:p>
        </w:tc>
      </w:tr>
      <w:tr>
        <w:trPr>
          <w:trHeight w:val="108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46 311  </w:t>
            </w:r>
          </w:p>
        </w:tc>
      </w:tr>
      <w:tr>
        <w:trPr>
          <w:trHeight w:val="18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13 941 886 </w:t>
            </w:r>
          </w:p>
        </w:tc>
      </w:tr>
      <w:tr>
        <w:trPr>
          <w:trHeight w:val="36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13 899 872</w:t>
            </w:r>
          </w:p>
        </w:tc>
      </w:tr>
      <w:tr>
        <w:trPr>
          <w:trHeight w:val="108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жолаушылар көлігі және автомобиль жолдары бөлімі</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13 899 872  </w:t>
            </w:r>
          </w:p>
        </w:tc>
      </w:tr>
      <w:tr>
        <w:trPr>
          <w:trHeight w:val="36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13 278 422</w:t>
            </w:r>
          </w:p>
        </w:tc>
      </w:tr>
      <w:tr>
        <w:trPr>
          <w:trHeight w:val="72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621 450  </w:t>
            </w:r>
          </w:p>
        </w:tc>
      </w:tr>
      <w:tr>
        <w:trPr>
          <w:trHeight w:val="72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басқа да қызметтер</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42 014  </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жолаушылар көлігі және автомобиль жолдары бөлімі</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42 014  </w:t>
            </w:r>
          </w:p>
        </w:tc>
      </w:tr>
      <w:tr>
        <w:trPr>
          <w:trHeight w:val="2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жолаушылар көлігі және автомобиль жолдары саласындағы мемлекеттік саясатты іске асыру жөніндегі қызметтер</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42 014  </w:t>
            </w:r>
          </w:p>
        </w:tc>
      </w:tr>
      <w:tr>
        <w:trPr>
          <w:trHeight w:val="36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628 196  </w:t>
            </w:r>
          </w:p>
        </w:tc>
      </w:tr>
      <w:tr>
        <w:trPr>
          <w:trHeight w:val="72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28 196  </w:t>
            </w:r>
          </w:p>
        </w:tc>
      </w:tr>
      <w:tr>
        <w:trPr>
          <w:trHeight w:val="72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28 196  </w:t>
            </w:r>
          </w:p>
        </w:tc>
      </w:tr>
      <w:tr>
        <w:trPr>
          <w:trHeight w:val="70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28 196  </w:t>
            </w:r>
          </w:p>
        </w:tc>
      </w:tr>
      <w:tr>
        <w:trPr>
          <w:trHeight w:val="36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600 000  </w:t>
            </w:r>
          </w:p>
        </w:tc>
      </w:tr>
      <w:tr>
        <w:trPr>
          <w:trHeight w:val="72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600 000  </w:t>
            </w:r>
          </w:p>
        </w:tc>
      </w:tr>
      <w:tr>
        <w:trPr>
          <w:trHeight w:val="46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600 000  </w:t>
            </w:r>
          </w:p>
        </w:tc>
      </w:tr>
      <w:tr>
        <w:trPr>
          <w:trHeight w:val="36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87  </w:t>
            </w:r>
          </w:p>
        </w:tc>
      </w:tr>
      <w:tr>
        <w:trPr>
          <w:trHeight w:val="36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87  </w:t>
            </w:r>
          </w:p>
        </w:tc>
      </w:tr>
      <w:tr>
        <w:trPr>
          <w:trHeight w:val="72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87  </w:t>
            </w:r>
          </w:p>
        </w:tc>
      </w:tr>
      <w:tr>
        <w:trPr>
          <w:trHeight w:val="14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87  </w:t>
            </w:r>
          </w:p>
        </w:tc>
      </w:tr>
      <w:tr>
        <w:trPr>
          <w:trHeight w:val="36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ІІІ. Таза бюджеттік кредиттеу</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72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ІV. Қаржы активтерімен операциялар бойынша сальдо</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6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72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(профицитін пайдалану)</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bl>
    <w:bookmarkStart w:name="z12" w:id="4"/>
    <w:p>
      <w:pPr>
        <w:spacing w:after="0"/>
        <w:ind w:left="0"/>
        <w:jc w:val="both"/>
      </w:pPr>
      <w:r>
        <w:rPr>
          <w:rFonts w:ascii="Times New Roman"/>
          <w:b w:val="false"/>
          <w:i w:val="false"/>
          <w:color w:val="000000"/>
          <w:sz w:val="28"/>
        </w:rPr>
        <w:t>
Шымкент қалалық мәслихатының</w:t>
      </w:r>
      <w:r>
        <w:br/>
      </w:r>
      <w:r>
        <w:rPr>
          <w:rFonts w:ascii="Times New Roman"/>
          <w:b w:val="false"/>
          <w:i w:val="false"/>
          <w:color w:val="000000"/>
          <w:sz w:val="28"/>
        </w:rPr>
        <w:t>
2015 жылғы 26 қаңтардағы</w:t>
      </w:r>
      <w:r>
        <w:br/>
      </w:r>
      <w:r>
        <w:rPr>
          <w:rFonts w:ascii="Times New Roman"/>
          <w:b w:val="false"/>
          <w:i w:val="false"/>
          <w:color w:val="000000"/>
          <w:sz w:val="28"/>
        </w:rPr>
        <w:t>
№ 45/317-5с шешіміне № 4 қосымша</w:t>
      </w:r>
    </w:p>
    <w:bookmarkEnd w:id="4"/>
    <w:p>
      <w:pPr>
        <w:spacing w:after="0"/>
        <w:ind w:left="0"/>
        <w:jc w:val="both"/>
      </w:pPr>
      <w:r>
        <w:rPr>
          <w:rFonts w:ascii="Times New Roman"/>
          <w:b w:val="false"/>
          <w:i w:val="false"/>
          <w:color w:val="000000"/>
          <w:sz w:val="28"/>
        </w:rPr>
        <w:t>Шымкент қалалық мәслихатының</w:t>
      </w:r>
      <w:r>
        <w:br/>
      </w:r>
      <w:r>
        <w:rPr>
          <w:rFonts w:ascii="Times New Roman"/>
          <w:b w:val="false"/>
          <w:i w:val="false"/>
          <w:color w:val="000000"/>
          <w:sz w:val="28"/>
        </w:rPr>
        <w:t>
2014 жылғы 24 желтоқсандағы</w:t>
      </w:r>
      <w:r>
        <w:br/>
      </w:r>
      <w:r>
        <w:rPr>
          <w:rFonts w:ascii="Times New Roman"/>
          <w:b w:val="false"/>
          <w:i w:val="false"/>
          <w:color w:val="000000"/>
          <w:sz w:val="28"/>
        </w:rPr>
        <w:t>
№ 44/296-5с шешіміне № 5 қосымша</w:t>
      </w:r>
    </w:p>
    <w:p>
      <w:pPr>
        <w:spacing w:after="0"/>
        <w:ind w:left="0"/>
        <w:jc w:val="left"/>
      </w:pPr>
      <w:r>
        <w:rPr>
          <w:rFonts w:ascii="Times New Roman"/>
          <w:b/>
          <w:i w:val="false"/>
          <w:color w:val="000000"/>
        </w:rPr>
        <w:t xml:space="preserve"> 2015-2017 жылдарға арналған қаладағы аудандардың бюджеттік бағдарламалары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6"/>
        <w:gridCol w:w="727"/>
        <w:gridCol w:w="776"/>
        <w:gridCol w:w="829"/>
        <w:gridCol w:w="4114"/>
        <w:gridCol w:w="2112"/>
        <w:gridCol w:w="1918"/>
        <w:gridCol w:w="1918"/>
      </w:tblGrid>
      <w:tr>
        <w:trPr>
          <w:trHeight w:val="75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жылдар бойынша (мың теңге)</w:t>
            </w:r>
          </w:p>
        </w:tc>
      </w:tr>
      <w:tr>
        <w:trPr>
          <w:trHeight w:val="36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жыл</w:t>
            </w:r>
          </w:p>
        </w:tc>
      </w:tr>
      <w:tr>
        <w:trPr>
          <w:trHeight w:val="36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1 625 231</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277 459  </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278 406  </w:t>
            </w:r>
          </w:p>
        </w:tc>
      </w:tr>
      <w:tr>
        <w:trPr>
          <w:trHeight w:val="72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323 347  </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277 459  </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278 406  </w:t>
            </w:r>
          </w:p>
        </w:tc>
      </w:tr>
      <w:tr>
        <w:trPr>
          <w:trHeight w:val="129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323 347  </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277 459  </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278 406  </w:t>
            </w:r>
          </w:p>
        </w:tc>
      </w:tr>
      <w:tr>
        <w:trPr>
          <w:trHeight w:val="40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323 347  </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277 459  </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278 406  </w:t>
            </w:r>
          </w:p>
        </w:tc>
      </w:tr>
      <w:tr>
        <w:trPr>
          <w:trHeight w:val="130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315 216  </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277 459  </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278 406  </w:t>
            </w:r>
          </w:p>
        </w:tc>
      </w:tr>
      <w:tr>
        <w:trPr>
          <w:trHeight w:val="36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79 010  </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88 725  </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88 725  </w:t>
            </w:r>
          </w:p>
        </w:tc>
      </w:tr>
      <w:tr>
        <w:trPr>
          <w:trHeight w:val="36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Әл-Фараби ауданы</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71 960  </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71 256  </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71 256  </w:t>
            </w:r>
          </w:p>
        </w:tc>
      </w:tr>
      <w:tr>
        <w:trPr>
          <w:trHeight w:val="36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 ауданы</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110 987  </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110 046  </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110 046  </w:t>
            </w:r>
          </w:p>
        </w:tc>
      </w:tr>
      <w:tr>
        <w:trPr>
          <w:trHeight w:val="36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Қаратау ауданы</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53 259  </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7 432  </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8 379  </w:t>
            </w:r>
          </w:p>
        </w:tc>
      </w:tr>
      <w:tr>
        <w:trPr>
          <w:trHeight w:val="72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8 131  </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6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8 131  </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Әл-Фараби ауданы</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 ауданы</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Қаратау ауданы</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1 261 884  </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72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1 261 884  </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105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1 261 884</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40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794 050  </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6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236 509  </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Әл-Фараби ауданы</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133 188  </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 ауданы</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281 697  </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Қаратау ауданы</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142 656  </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467 834  </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6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84 554  </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Әл-Фараби ауданы</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189 963  </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 ауданы</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119 303  </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Қаратау ауданы</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74 014  </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40 000  </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72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40 000  </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66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40 000  </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4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40 000  </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6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10 000  </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Әл-Фараби ауданы</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10 000  </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 ауданы</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10 000  </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Қаратау ауданы</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10 000  </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