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b270" w14:textId="54cb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2015 жылғы 22 қаңтардағы № 103 қаулысы. Оңтүстік Қазақстан облысының Әділет департаментінде 2015 жылғы 12 ақпанда № 3017 болып тіркелді. Қолданылу мерзімінің аяқталуына байланысты күші жойылды - (Оңтүстік Қазақстан облысы Шымкент қаласы әкімі аппаратының 2016 жылғы 22 қаңтардағы № 3/15-350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күші жойылды - (Оңтүстік Қазақстан облысы Шымкент қаласы әкімі аппаратының 22.01.2016 № 3/15-350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Үкiметiнiң 2001 жылғы 19 маусымдағы № 836 Қаулысымен бекiтiлген қоғамдық жұмыстарды ұйымдастыру мен қаржыландыру ережесiнiң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қоғамдық жұмыстар жүргiзiлетiн ұйымдардың тiзбесi, қоғамдық жұмыстардың түрлерi, көлемi және олардың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жүзеге асыру Шымкент қаласының жұмыспен қамту және әлеуметтік бағдарламалар бөліміне /Ж.Ш.Байғонов/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Б.М.Нарымбетовке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Д.Сатыбалды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«22» қаңтардағы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 жүргізілетін ұйымдардың тізбесі, қоғамдық жұмыстардың түрлері, көлемі және олардың қаржыландырудың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Оңтүстік Қазақстан облысы Шымкент қаласы әкімдігінің 29.04.2015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090"/>
        <w:gridCol w:w="1884"/>
        <w:gridCol w:w="3637"/>
        <w:gridCol w:w="1662"/>
      </w:tblGrid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жұмысшыларға сұраныс, адам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Абай ауданы әкімінің апараты»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Көріктендіру, көгалдандыру, санитарлық-тазалық жұмыстары 167250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жүргiзуде көмек көрсету 15000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Әл-Фараби ауданы әкімінің аппараты»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Көріктендіру, көгаландыру, санитарлық-тазалық жұмыстары 120000 шаршы метр, әр түрлі құжаттарды өңдеу бойынша техникалық жұмыстарды жүргізуде көмек көрсету 2500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 Еңбекші ауданы әкімінің аппараты»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Көріктендіру, көгалдандыру, санитарлық-тазалық жұмыстары 20660 гектар, әртүрлi құжаттарды өңдеу бойынша техникалық жұмыстарды жүргiзуге көмек көрсету 1500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жұмыспен қамту және әлеуметтік бағдарламалар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көрсету, курьерлік жұмыстар 12000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сәулет және қала құрылысы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10000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жер қатынастары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құжаттарды өңдеу бойынша техникалық жұмыстарды жүргiзуге көмек көрсету 17000 құжат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мәдениет және тілдерді дамыту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4000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білім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50000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тұрғын үй коммуналдық-шаруашылық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15000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мемлекеттік кірістер департаментінің Шымкент қаласы бойынша мемлекеттік кірістер басқармасы»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Кіріс-шығыс құжаттарын өңдеуде көмек көрсету 2000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құжаттар бойынша көмек көрсету 1000 дана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мемлекеттік кірістер департаментінің Абай ауданы бойынша мемлекеттік кірістер басқармасы»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салығы бойынша хабарлама таратуға көмек көрсету -57000 дана хабарлама,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 бойынша хабарлама таратуға көмек көрсету -62844 дана хабарлама,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бойынша хабарлама таратуға көмек көрсету -63118 дана хабарлама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мемлекеттік кірістер департаментінің Әл-Фараби ауданы бойынша мемлекеттік кірістер басқармасы»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хаттар мен өтініштерді орындауға мамандарға таратуға көмек көрсету - 6076 хат,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мүлік, көлік және жер салықтары бойынша хабарлама таратуға көмек көрсету – 8522 хабарлама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мемлекеттік кірістер департаментінің Еңбекші ауданы бойынша мемлекеттік кірістер басқармасы»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Мүлік, көлік және жер салықтары бойынша хабарлама таратуға көмек көрсету - 205197 құжаттар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ішкі істер басқармасы Абай полиция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60000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консьерж - сақшы жұмыстары – 432 көпқабатты үйлер, 23538 жекеменшік үйлер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ішкі істер басқармасы Әл-Фараби полиция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60000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консъерж - сақшы жұмыстары – 808 көпқабатты үйлер, 25216 жекеменшік үйлер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ішкі істер басқармасының Еңбекші полиция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50000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консъерж - сақшы жұмыстары – 648 көпқабатты үйлер, 178 аула, 42183 жекеменшік үйлер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ішкі істер басқармасы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- 50000 дана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мемлекеттік зоологиялық саябағы» мемлекеттік коммуналдық қазыналық кәсіпорыны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аула тазалау 1800 шаршы метр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Жоғары сотының жанындағы Соттардың қызметін қамтамасыз ету Департаментінің (Қазақстан Республикасы Жоғарғы соты аппараты) Оңтүстік Қазақстан облыстық сотының кеңсесі» мемлекеттік мекемесі 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- 80000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Оңтүстік облыстық Мүгедектер қоғамының ұйымы» қоғамдық бірлестігі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 Отан» партиясы Оңтүстік Қазақстан облыстық филиалы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6000 іс-құжаттар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 қоғамдық бірлестігінің Оңтүстік Қазақстан облысы Шымкент қалалық филиалы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12000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«Ару-Аналар» Оңтүстік Қазақстан облыстық көпбалалы аналар қоғамдық бірлестігі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2000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«ЖҚТБ-нен балаларды қорғау» қайырымдылық қоғамдық қоры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5000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ардагерлер ұйымы» қоғамдық бірлестігінің Оңтүстік Қазақстан облыстық аграрлық өнеркәсіп кешенінің бастауыш филиалы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3500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ардагерлер ұйымы» қоғамдық бірлестігінің Шымкент қалалық филиалы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- 2500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«Ардагерлер ұйымы» Республикалық қоғамдық бірлестігінің Оңтүстік Қазақстан облыстық филиалы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400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қаласындағы қалалық мүгедектер қоғамы» қоғамдық бірлестігі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- 6400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«Оңтүстік Қазақстан облысы Әділет департаментінің Шымкент қаласы Абай ауданының Әділет басқармасы» мемлекеттік мекемесі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10300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Әділет департаментінің Шымкент қаласы Әл-Фараби ауданының Әділет басқармасы» мемлекеттік мекемесі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- 10000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Оңтүстік Қазақстан облысы Әділет департаментінің Шымкент қаласы Еңбекші ауданының Әділет басқармасы » мемлекеттік мекемесі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36000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Ішкі істер министрлігінің төтенше жағдайлар комитеті Оңтүстік Қазақстан облысының Төтенше жағдайлар департаменті Шымкент қаласының Төтенше жағдайлар басқармасы» Республикалық мемлекеттік мекемесі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- 10000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«Қарулы Күштерінің ардагерлері» Республикалық қоғамдық бірлестігінің Оңтүстік Қазақстан облысы филиалы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жолаушылар көлігі және автомобиль жолдары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25000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дене шынықтыру және спорт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көрсету, курьерлік жұмыстар – 1500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құрылыс бөлімі»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көрсету, курьерлік жұмыстар – 1200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 Қаратау ауданы әкімінің аппараты»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Көріктендіру, көгалдандыру, санитарлық -тазалық жұмыстары 120000 гектар, әртүрлi құжаттарды өңдеу бойынша техникалық жұмыстарды жүргiзуге көмек көрсету 2500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6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прокуратурасы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5000 құжат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