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e322" w14:textId="708e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қоғамдық жұмыстарды ұйымдастыру туралы" Шымкент қаласы әкімдігінің 2015 жылғы 22 қаңтардағы № 103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2015 жылғы 29 сәуірдегі № 621 қаулысы. Оңтүстік Қазақстан облысының Әділет департаментінде 2015 жылғы 21 мамырда № 3187 болып тіркелді. 2016 жылдың 1 қаңтарына дейiн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Үкiметiнiң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қоғамдық жұмыстарды ұйымдастыру мен қаржыландыру ережесiнiң </w:t>
      </w:r>
      <w:r>
        <w:rPr>
          <w:rFonts w:ascii="Times New Roman"/>
          <w:b w:val="false"/>
          <w:i w:val="false"/>
          <w:color w:val="000000"/>
          <w:sz w:val="28"/>
        </w:rPr>
        <w:t>8-тармғына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әкімдігінің 2015 жылғы 22 қаңтардағы № 103 "2015 жылға қоғамдық жұмыстарды ұйымдастыру туралы" (Нормативтік құқықтық актілерді мемлекеттік тіркеу тізілімінде № 3017 тіркелген, 2015 жылғы 20 ақпанда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"2015 жылы қоғамдық жұмыстар жүргізілетін ұйымдардың тізбесі, қоғамдық жұмыстардың түрлері, көлемі және олардың қаржыландырудың көздері"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 жолы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289"/>
        <w:gridCol w:w="1317"/>
        <w:gridCol w:w="7618"/>
        <w:gridCol w:w="452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Әл-Фараби ауданы әкімінің аппараты" мемлекеттік мекемесі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Көріктендіру, көгаландыру, санитарлық-тазалық жұмыстары 120000 шаршы метр, әр түрлі құжаттарды өңдеу бойынша техникалық жұмыстарды жүргізуде көмек көрсету 2500 құжат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 жолы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52"/>
        <w:gridCol w:w="1376"/>
        <w:gridCol w:w="7647"/>
        <w:gridCol w:w="47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Еңбекші ауданы әкімінің аппараты" мемлекеттік мекемесі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Көріктендіру, көгалдандыру, санитарлық-тазалық жұмыстары 20660 гектар, әртүрлi құжаттарды өңдеу бойынша техникалық жұмыстарды жүргiзуге көмек көрсету 1500 құжат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 жолы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249"/>
        <w:gridCol w:w="1309"/>
        <w:gridCol w:w="6289"/>
        <w:gridCol w:w="610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жұмыспен қамту және әлеуметтік бағдарламалар бөлімі" мемлекеттік мекемесі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өңдеу бойынша техникалық жұмыстарды жүргiзуге көмек көрсету, курьерлік жұмыстар 12000 құжат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 жолы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2941"/>
        <w:gridCol w:w="1469"/>
        <w:gridCol w:w="5738"/>
        <w:gridCol w:w="684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"ЖҚТБ-нен балаларды қорғау" қайырымдылық қоғамдық қоры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өңдеу бойынша техникалық жұмыстарды жүргiзуге көмек көрсету 5000 құжат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мазмұндағы, реттік нөмірлері 37, 38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2005"/>
        <w:gridCol w:w="1282"/>
        <w:gridCol w:w="7629"/>
        <w:gridCol w:w="440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Қаратау ауданы әкімінің аппараты" мемлекеттік мекемесі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Көріктендіру, көгалдандыру, санитарлық -тазалық жұмыстары 120000 гектар, әртүрлi құжаттарды өңдеу бойынша техникалық жұмыстарды жүргiзуге көмек көрсету 2500 құжат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прокуратурасы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өңдеу бойынша техникалық жұмыстарды жүргiзуге көмек көрсету 5000 құжат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жүзеге асыру Шымкент қаласының жұмыспен қамту және әлеуметтік бағдарламалар бөліміне /Ж.Ш.Байғонов/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Г.М.Құрманбековаға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