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a40a3" w14:textId="79a40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"Шымкент қалалық мәслихатының аппараты" мемлекеттік мекемесінің Ережесін бекіту туралы" Шымкент қалалық мәслихатының 2015 жылғы 30 маусымдағы № 47/360-5с шешіміне өзгеріс енгізу туралы"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Шымкент қалалық мәслихатының 2015 жылғы 29 қыркүйектегі № 50/393-5c шешімі. Оңтүстік Қазақстан облысының Әділет департаментінде 2015 жылғы 27 қазанда № 3383 болып тіркелді. Күшi жойылды - Оңтүстiк Қазақстан облысы Шымкент қалалық мәслихатының 2016 жылғы 14 маусымдағы № 3/36-6с шешiмiмен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Күшi жойылды - Оңтүстiк Қазақстан облысы Шымкент қалалық мәслихатының 14.06.2016 № 3/36-6с </w:t>
      </w:r>
      <w:r>
        <w:rPr>
          <w:rFonts w:ascii="Times New Roman"/>
          <w:b w:val="false"/>
          <w:i w:val="false"/>
          <w:color w:val="ff0000"/>
          <w:sz w:val="28"/>
        </w:rPr>
        <w:t>шешiмiмен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8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"Мемлекеттік мүлік туралы" "Қазақстан Республикасының 2011 жылғы 1 наурыздағы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 мемлекеттік органның үлгі ережесін бекіту туралы" Қазақстан Республикасы Президентінің 2012 жылғы 29 қазандағы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Шымкент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Шымкент қалалық мәслихаттың 2015 жылғы 30 маусымдағы № 47/360-5с "Шымкент қалалық мәслихатының аппараты" мемлекеттік мекемесінің Ережесін бекіту туралы" (Нормативтік құқықтық актілерді мемелкеттік тіркеу тізілімінде № 3302 тіркелген, 2015 жылғы 7 тамыздағы "Шымкент келбеті" № 32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"9. Заңды тұлғаның орналасқан жері: Қазақстан Республикасы, Оңтүстік Қазақстан облысы, Шымкент қаласы, Тәуке хан даңғылы 6, индекс 160011.".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шешiм алғашқы ресми жарияланған күнінен кейiн күнтiзбелiк он күн өткен соң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Е.Хван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Н.Бекназаров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