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f4a2" w14:textId="4bbf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Шымкент қаласының бюджеті туралы" Шымкент қалалық мәслихатының 2014 жылғы 24 желтоқсандағы № 44/296-5с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2015 жылғы 29 қазандағы № 51/399-5c шешімі. Оңтүстік Қазақстан облысының Әділет департаментінде 2015 жылғы 2 қарашада № 3405 болып тіркелді. Қолданылу мерзімінің аяқталуына байланысты күші жойылды - (Оңтүстік Қазақстан облысы Шымкент қалалық мәслихатының 2016 жылғы 27 қаңтардағы № 1-31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Қолданылу мерзімінің аяқталуына байланысты күші жойылды - (Оңтүстік Қазақстан облысы Шымкент қалалық мәслихатының 27.01.2016 № 1-31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мәслихаттың 2015 жылғы 21 қазандағы № 43/348-V «2015-2017 жылдарға арналған облыстық бюджет туралы» Оңтүстік Қазақстан облыстық мәслихатының 2014 жылғы 11 желтоқсандағы № 34/258-V шешіміне өзгерістер енгізу туралы» Нормативтік құқықтық актілерді мемлекеттік тіркеу тізілімінде № 3374 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Шымкент қалалық мәслихатының 2014 жылғы 24 желтоқсандағы № 44/296-5с «2015-2017 жылдарға арналған Шымкент қаласының бюджеті туралы» (Нормативтік құқықтық актілерді мемлекеттік тіркеу тізілімінде № 2933 тіркелген, 2015 жылғы 9 қаңтардағы «Шымкент келбеті»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«1. Шымкент қаласының 2015-2017 жылдарға арналған бюджеті тиісінше 1, 2 және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79 332 651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39 214 319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389 246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2 037 138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37 691 948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80 161 423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1 600 000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1 600 000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-138 098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252 101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390 199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- 2 290 674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2 290 674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«384 394» деген сандар «384 097»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«253 777» деген сандар «253 412»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«18 265» деген сандар «18 114»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«21 854» деген сандар «19 454»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«29 082» деген сандар «129 376»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«146 858» деген сандар «249 278»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«40 896» деген сандар «28 481»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«1 105 712» деген сандар «1 099 608»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«754 542» деген сандар «748 950»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жиырмасыншы абзацпен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«Ұлттық валюта курсының төмендеуіне байланысты аз қамтамасыз етілген отбасыларға әлеуметтік көмек көрсету үшін – 47 152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«174 786» деген сандар «185 418»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2015 жылға арналған қала бюджетінде облыстық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қаланы және елді мекендерді көркейтуді дамытуға – 454 819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 және реконструкциялауға – 3 116 844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жобалау, салу және (немесе) сатып алуға – 3 021 815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жобалау, дамыту, жайластыру және (немесе) сатып алуға – 4 933 389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1 936 332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– 1 323 787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– 285 617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жүйесін дамытуға – 848 287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 тасымалдау жүйесін дамытуға – 1 811 621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4 560 544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«394 736» деген сандар «231 736»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«200 000» деген сандар «514 215»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М.Битеміров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Н.Бекназаров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51/399-5с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44/296-5с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Шымкент қаласының бюджеті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318"/>
        <w:gridCol w:w="840"/>
        <w:gridCol w:w="731"/>
        <w:gridCol w:w="6865"/>
        <w:gridCol w:w="271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79 332 651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39 214 319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15 011 877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15 011 877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11 648 562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11 648 562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5 112 263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3 226 318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633 763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1 251 588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6 801 281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5 979 804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165 711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581 766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2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639 640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639 640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389 246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121 440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8 825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105 800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3 553</w:t>
            </w:r>
          </w:p>
        </w:tc>
      </w:tr>
      <w:tr>
        <w:trPr>
          <w:trHeight w:val="15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5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0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24 298</w:t>
            </w:r>
          </w:p>
        </w:tc>
      </w:tr>
      <w:tr>
        <w:trPr>
          <w:trHeight w:val="21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24 298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243 482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243 482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2 037 138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1 397 270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1 397 270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639 868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607 695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32 173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37 691 948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37 691 948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37 691 948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80 161 423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896 842 </w:t>
            </w:r>
          </w:p>
        </w:tc>
      </w:tr>
      <w:tr>
        <w:trPr>
          <w:trHeight w:val="1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785 098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17 087 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16 697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</w:tr>
      <w:tr>
        <w:trPr>
          <w:trHeight w:val="1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442 048 </w:t>
            </w:r>
          </w:p>
        </w:tc>
      </w:tr>
      <w:tr>
        <w:trPr>
          <w:trHeight w:val="11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191 568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250 480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325 963 </w:t>
            </w:r>
          </w:p>
        </w:tc>
      </w:tr>
      <w:tr>
        <w:trPr>
          <w:trHeight w:val="15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320 526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5 437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101 659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100 659 </w:t>
            </w:r>
          </w:p>
        </w:tc>
      </w:tr>
      <w:tr>
        <w:trPr>
          <w:trHeight w:val="26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100 218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95 137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46 660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46 660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46 660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48 477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48 477 </w:t>
            </w:r>
          </w:p>
        </w:tc>
      </w:tr>
      <w:tr>
        <w:trPr>
          <w:trHeight w:val="11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46 701 </w:t>
            </w:r>
          </w:p>
        </w:tc>
      </w:tr>
      <w:tr>
        <w:trPr>
          <w:trHeight w:val="8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1 776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258 424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20 631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20 631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20 631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237 793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237 793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237 793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39 352 100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7 973 786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7 973 786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507 595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7 466 191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20 248 220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20 248 220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19 477 938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770 282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11 093 360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2 864 407 </w:t>
            </w:r>
          </w:p>
        </w:tc>
      </w:tr>
      <w:tr>
        <w:trPr>
          <w:trHeight w:val="11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45 541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796 901 </w:t>
            </w:r>
          </w:p>
        </w:tc>
      </w:tr>
      <w:tr>
        <w:trPr>
          <w:trHeight w:val="7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166 116 </w:t>
            </w:r>
          </w:p>
        </w:tc>
      </w:tr>
      <w:tr>
        <w:trPr>
          <w:trHeight w:val="18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</w:p>
        </w:tc>
      </w:tr>
      <w:tr>
        <w:trPr>
          <w:trHeight w:val="1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55 657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1 777 897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8 228 953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8 228 953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2 149 631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1 968 549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1 948 791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91 042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8 057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25 384 </w:t>
            </w:r>
          </w:p>
        </w:tc>
      </w:tr>
      <w:tr>
        <w:trPr>
          <w:trHeight w:val="11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318 873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8 042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78 803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81 111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513 995 </w:t>
            </w:r>
          </w:p>
        </w:tc>
      </w:tr>
      <w:tr>
        <w:trPr>
          <w:trHeight w:val="1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286 803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536 681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19 758 </w:t>
            </w:r>
          </w:p>
        </w:tc>
      </w:tr>
      <w:tr>
        <w:trPr>
          <w:trHeight w:val="22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19 758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161 628 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161 628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113 550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4 771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7 908 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25 259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10 140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23 631 191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12 908 637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31 835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31 835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11 061 190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5 500 648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5 560 542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14 172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13 832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18 114 </w:t>
            </w:r>
          </w:p>
        </w:tc>
      </w:tr>
      <w:tr>
        <w:trPr>
          <w:trHeight w:val="15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18 114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1 783 326 </w:t>
            </w:r>
          </w:p>
        </w:tc>
      </w:tr>
      <w:tr>
        <w:trPr>
          <w:trHeight w:val="2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145 082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97 689 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1 125 299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106 666 </w:t>
            </w:r>
          </w:p>
        </w:tc>
      </w:tr>
      <w:tr>
        <w:trPr>
          <w:trHeight w:val="15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180 760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44 356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5 563 </w:t>
            </w:r>
          </w:p>
        </w:tc>
      </w:tr>
      <w:tr>
        <w:trPr>
          <w:trHeight w:val="11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44 018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33 563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3 602 870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3 602 870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128 021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1 360 245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2 114 604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7 119 684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1 294 339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813 056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481 283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465 170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465 170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5 360 175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81 033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852 505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1 756 057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60 478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2 610 102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3 431 418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820 785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294 262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148 369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145 893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495 160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495 160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2 100 708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1 797 206 </w:t>
            </w:r>
          </w:p>
        </w:tc>
      </w:tr>
      <w:tr>
        <w:trPr>
          <w:trHeight w:val="15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19 359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1 725 960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50 162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1 295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303 502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303 502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278 049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164 436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136 634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27 802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113 613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113 613 </w:t>
            </w:r>
          </w:p>
        </w:tc>
      </w:tr>
      <w:tr>
        <w:trPr>
          <w:trHeight w:val="11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231 876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41 679 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19 373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21 306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190 197 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140 800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46 033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3 364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2 665 860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2 665 860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2 665 860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849 287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1 816 573 </w:t>
            </w:r>
          </w:p>
        </w:tc>
      </w:tr>
      <w:tr>
        <w:trPr>
          <w:trHeight w:val="15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262 979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129 509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129 509 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56 354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37 600 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14 474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19 582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55 230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53 120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171 026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171 026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82 916 </w:t>
            </w:r>
          </w:p>
        </w:tc>
      </w:tr>
      <w:tr>
        <w:trPr>
          <w:trHeight w:val="1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81 916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88 110 </w:t>
            </w:r>
          </w:p>
        </w:tc>
      </w:tr>
      <w:tr>
        <w:trPr>
          <w:trHeight w:val="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56 300 </w:t>
            </w:r>
          </w:p>
        </w:tc>
      </w:tr>
      <w:tr>
        <w:trPr>
          <w:trHeight w:val="1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6 564 852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6 505 400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6 505 400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4 871 944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1 633 456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571 087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56 872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56 872 </w:t>
            </w:r>
          </w:p>
        </w:tc>
      </w:tr>
      <w:tr>
        <w:trPr>
          <w:trHeight w:val="1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56 011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514 215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514 215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514 215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58 953 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51 552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-138 098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-2 290 674 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2 290 674 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51/399-5с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44/296-5с шешіміне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723"/>
        <w:gridCol w:w="702"/>
        <w:gridCol w:w="6963"/>
        <w:gridCol w:w="268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50 451 365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25 782 416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6 404 778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6 404 778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5 145 197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5 145 197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5 166 341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3 200 800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671 652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1 293 595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8 384 056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7 502 651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175 373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626 983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79 049 </w:t>
            </w:r>
          </w:p>
        </w:tc>
      </w:tr>
      <w:tr>
        <w:trPr>
          <w:trHeight w:val="18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682 044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682 044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95 767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95 756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1 056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85 500 </w:t>
            </w:r>
          </w:p>
        </w:tc>
      </w:tr>
      <w:tr>
        <w:trPr>
          <w:trHeight w:val="15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15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311 000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301 000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260 000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41 000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24 262 182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24 262 182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24 262 182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52 521 673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532 577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420 477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16 024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16 024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126 994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126 994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101 100 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101 100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123 118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23 118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23 118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23 118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22 580 889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2 509 146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2 509 146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509 146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16 530 909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16 530 909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15 838 419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692 490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36 107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36 107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36 107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3 504 727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862 808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45 378 </w:t>
            </w:r>
          </w:p>
        </w:tc>
      </w:tr>
      <w:tr>
        <w:trPr>
          <w:trHeight w:val="1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195 980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621 450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2 641 919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2 641 919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532 434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420 490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420 490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21 557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22 331 </w:t>
            </w:r>
          </w:p>
        </w:tc>
      </w:tr>
      <w:tr>
        <w:trPr>
          <w:trHeight w:val="11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7 476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73 969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70 157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111 944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111 944 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96 201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11 883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10 736 021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3 756 083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3 621 060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2 784 045 </w:t>
            </w:r>
          </w:p>
        </w:tc>
      </w:tr>
      <w:tr>
        <w:trPr>
          <w:trHeight w:val="11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837 015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11 339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11 339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123 684 </w:t>
            </w:r>
          </w:p>
        </w:tc>
      </w:tr>
      <w:tr>
        <w:trPr>
          <w:trHeight w:val="2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73 173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33 511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5 279 702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5 279 702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2 352 343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2 927 359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1 700 236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1 224 736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1 224 736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475 500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182 000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1 606 978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246 483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234 483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87 263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147 220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1 096 716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1 081 181 </w:t>
            </w:r>
          </w:p>
        </w:tc>
      </w:tr>
      <w:tr>
        <w:trPr>
          <w:trHeight w:val="11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19 361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1 041 820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15 535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15 535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197 607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147 607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121 441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26 166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11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66 172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17 629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17 629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48 543 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21 582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26 961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6 335 408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6 335 408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6 335 408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5 373 982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961 426 </w:t>
            </w:r>
          </w:p>
        </w:tc>
      </w:tr>
      <w:tr>
        <w:trPr>
          <w:trHeight w:val="15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166 236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80 373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11 022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11 022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69 351 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37 249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11 080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1 177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18 646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91 249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91 249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44 938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44 938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46 311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46 311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9 700 677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9 659 851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9 659 851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9 038 401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621 450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78 037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28 037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28 037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28 037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10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-2 070 308 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2 070 308 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51/399-5с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44/296-5с шешіміне №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2015-2017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696"/>
        <w:gridCol w:w="725"/>
        <w:gridCol w:w="725"/>
        <w:gridCol w:w="3706"/>
        <w:gridCol w:w="1944"/>
        <w:gridCol w:w="1752"/>
        <w:gridCol w:w="1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1 651 665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325 963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325 963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325 963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4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320 526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76 135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88 725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88 725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69 173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71 256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71 256 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105 778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110 046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110 046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69 440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7 432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8 379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5 437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5 118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1 294 339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1 294 339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1 294 339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813 056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272 237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127 223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304 086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109 510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481 283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86 880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189 963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177 044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27 396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5 363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