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68ff" w14:textId="0576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Шымкент қаласының бюджеті туралы" Шымкент қалалық мәслихатының 2014 жылғы 24 желтоқсандағы № 44/296-5с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30 қарашадағы № 52/402-5c шешімі. Оңтүстік Қазақстан облысының Әділет департаментінде 2015 жылғы 8 желтоқсанда № 3449 болып тіркелді. Қолданылу мерзімінің аяқталуына байланысты күші жойылды - (Оңтүстік Қазақстан облысы Шымкент қалалық мәслихатының 2016 жылғы 27 қаңтардағы № 1-31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Қолданылу мерзімінің аяқталуына байланысты күші жойылды - (Оңтүстік Қазақстан облысы Шымкент қалалық мәслихатының 27.01.2016 № 1-31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2014 жылғы 24 желтоқсандағы № 44/296-5с «2015-2017 жылдарға арналған Шымкент қаласының бюджеті туралы» (Нормативтік құқықтық актілерді мемлекеттік тіркеу тізілімінде № 2933 тіркелген, 2015 жылғы 9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«39 214 319» деген сандар «39 212 179»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«389 246» деген сандар «410 467»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«2 037 138» деген сандар «2 018 057»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«514 215» деген сандар «461 215»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М.Битеміров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Н.Бекназаров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52/402-5с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72"/>
        <w:gridCol w:w="787"/>
        <w:gridCol w:w="787"/>
        <w:gridCol w:w="6698"/>
        <w:gridCol w:w="260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79 332 651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39 212 179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5 132 530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3 398 099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556 010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1 177 550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6 807 582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1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3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3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28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2 018 057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696 395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80 161 423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893 718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782 974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17 087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438 944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191 568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247 376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326 943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321 326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100 659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100 659</w:t>
            </w:r>
          </w:p>
        </w:tc>
      </w:tr>
      <w:tr>
        <w:trPr>
          <w:trHeight w:val="17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</w:p>
        </w:tc>
      </w:tr>
      <w:tr>
        <w:trPr>
          <w:trHeight w:val="1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95 137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48 477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46 701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258 424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237 793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237 793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237 793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39 452 968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7 973 786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7 973 786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7 466 191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20 309 932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20 309 932 </w:t>
            </w:r>
          </w:p>
        </w:tc>
      </w:tr>
      <w:tr>
        <w:trPr>
          <w:trHeight w:val="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19 539 650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770 282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11 132 516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2 863 627 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44 761 </w:t>
            </w:r>
          </w:p>
        </w:tc>
      </w:tr>
      <w:tr>
        <w:trPr>
          <w:trHeight w:val="11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796 901 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56 127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1 777 427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2 175 792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1 994 632 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1 974 874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91 042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344 956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8 042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78 803 </w:t>
            </w:r>
          </w:p>
        </w:tc>
      </w:tr>
      <w:tr>
        <w:trPr>
          <w:trHeight w:val="1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81 111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513 995 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286 803 </w:t>
            </w:r>
          </w:p>
        </w:tc>
      </w:tr>
      <w:tr>
        <w:trPr>
          <w:trHeight w:val="1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536 681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22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161 706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161 706 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113 550 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1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23 555 059 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12 948 318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11 120 357 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5 562 543 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5 557 814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1 763 840 </w:t>
            </w:r>
          </w:p>
        </w:tc>
      </w:tr>
      <w:tr>
        <w:trPr>
          <w:trHeight w:val="11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140 684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1 125 299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29 356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5 563 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44 018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128 021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1 360 245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2 114 604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7 003 871 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5 274 468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72 533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852 505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1 771 057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58 378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2 519 995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3 430 264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294 262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2 099 708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1 797 206 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1 725 960 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50 162 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277 895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164 436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27 802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231 876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41 679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19 373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190 197 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140 800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46 033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1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849 287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1 825 409 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262 979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56 354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53 120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1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80 916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88 110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56 300 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6 564 129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4 871 221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1 633 456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517 355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56 011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58 953</w:t>
            </w:r>
          </w:p>
        </w:tc>
      </w:tr>
      <w:tr>
        <w:trPr>
          <w:trHeight w:val="17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-138 098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252 101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252 101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-2 290 674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2 290 674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52/402-5с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қаладағы аудандардың бюджеттік бағдарламалары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98"/>
        <w:gridCol w:w="707"/>
        <w:gridCol w:w="707"/>
        <w:gridCol w:w="3722"/>
        <w:gridCol w:w="1951"/>
        <w:gridCol w:w="1757"/>
        <w:gridCol w:w="1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278 406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278 406</w:t>
            </w:r>
          </w:p>
        </w:tc>
      </w:tr>
      <w:tr>
        <w:trPr>
          <w:trHeight w:val="4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88 725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71 256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110 046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