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28bf" w14:textId="db22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Шымкент қаласының бюджеті туралы" Шымкент қалалық мәслихатының 2014 жылғы 24 желтоқсандағы № 44/296-5с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14 желтоқсандағы № 53/408-5c шешімі. Оңтүстік Қазақстан облысының Әділет департаментінде 2015 жылғы 14 желтоқсанда № 3462 болып тіркелді. Қолданылу мерзімінің аяқталуына байланысты күші жойылды - (Оңтүстік Қазақстан облысы Шымкент қалалық мәслихатының 2016 жылғы 27 қаңтардағы № 1-31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Қолданылу мерзімінің аяқталуына байланысты күші жойылды - (Оңтүстік Қазақстан облысы Шымкент қалалық мәслихатының 27.01.2016 № 1-31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3452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1.Шымкент қалалық мәслихатының 2014 жылғы 24 желтоқсандағы № 44/296-5с «2015-2017 жылдарға арналған Шымкент қаласының бюджеті туралы» (Нормативтік құқықтық актілерді мемлекеттік тіркеу тізілімінде № 2933 тіркелген, 2015 жылғы 9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Шымкент қаласының 2015-2017 жылдарға арналған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79 506 732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39 212 179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410 467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2 018 057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37 866 029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80 335 504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1 220 275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1 220 275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-138 098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252 101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390 199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- 1 910 949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1 910 949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«185 418» деген сандар «182 946»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«603 276» деген сандар «555 842»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«99 113» деген сандар «83 185»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«1 488 347» деген сандар «1 576 035»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«13 214» деген сандар «10 342»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«5 116» деген сандар «4 353»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«3 021 815» деген сандар «2 991 576»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«4 933 389» деген сандар «4 913 389»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«577 107» деген сандар «827 107»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«231 736» деген сандар «163 798»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«592 795» деген сандар «616 834»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«1 600 000» деген сандар «1 220 275»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М.Битеміров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Н.Бекназаров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53/408-5с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94"/>
        <w:gridCol w:w="783"/>
        <w:gridCol w:w="976"/>
        <w:gridCol w:w="6441"/>
        <w:gridCol w:w="248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79 506 732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39 212 179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5 132 530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3 398 099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556 010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1 177 550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6 807 582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573 597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4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117 125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0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1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29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2 018 057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696 395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80 335 504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893 673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782 932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17 087</w:t>
            </w:r>
          </w:p>
        </w:tc>
      </w:tr>
      <w:tr>
        <w:trPr>
          <w:trHeight w:val="10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438 944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191 568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247 376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326 901</w:t>
            </w:r>
          </w:p>
        </w:tc>
      </w:tr>
      <w:tr>
        <w:trPr>
          <w:trHeight w:val="12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321 284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100 656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100 656</w:t>
            </w:r>
          </w:p>
        </w:tc>
      </w:tr>
      <w:tr>
        <w:trPr>
          <w:trHeight w:val="22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100 215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48 477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48 477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46 701</w:t>
            </w:r>
          </w:p>
        </w:tc>
      </w:tr>
      <w:tr>
        <w:trPr>
          <w:trHeight w:val="18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258 424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237 793</w:t>
            </w:r>
          </w:p>
        </w:tc>
      </w:tr>
      <w:tr>
        <w:trPr>
          <w:trHeight w:val="8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237 793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237 793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39 518 314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7 997 825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7 997 825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507 595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7 490 230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20 351 239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20 351 239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19 580 957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770 282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36 734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11 132 516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2 863 627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44 761</w:t>
            </w:r>
          </w:p>
        </w:tc>
      </w:tr>
      <w:tr>
        <w:trPr>
          <w:trHeight w:val="15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796 901</w:t>
            </w:r>
          </w:p>
        </w:tc>
      </w:tr>
      <w:tr>
        <w:trPr>
          <w:trHeight w:val="16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16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5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56 127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1 777 427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8 268 889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8 268 889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2 156 433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1 975 939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1 956 181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25 384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344 956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81 111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513 995</w:t>
            </w:r>
          </w:p>
        </w:tc>
      </w:tr>
      <w:tr>
        <w:trPr>
          <w:trHeight w:val="15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270 875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534 209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22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161 040</w:t>
            </w:r>
          </w:p>
        </w:tc>
      </w:tr>
      <w:tr>
        <w:trPr>
          <w:trHeight w:val="15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112 884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4 849 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11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23 686 932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13 080 191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10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11 252 180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5 782 304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5 469 876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14 172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1 763 890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140 734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18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1 125 299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106 666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44 018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33 563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3 602 870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3 602 870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128 021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1 360 245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2 114 604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7 003 871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813 056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451 177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5 274 468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72 533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852 505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1 771 057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58 378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2 519 995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3 429 417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294 262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145 893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495 160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2 098 881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1 796 379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19 351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1 725 141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50 162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302 502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302 502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277 895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164 436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113 459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231 856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41 679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190 177</w:t>
            </w:r>
          </w:p>
        </w:tc>
      </w:tr>
      <w:tr>
        <w:trPr>
          <w:trHeight w:val="22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46 013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2 674 696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2 674 696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2 674 696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849 287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1 825 409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260 092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126 622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126 622 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53 467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170 026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170 026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81 916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56 300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6 564 129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6 504 677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6 504 677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4 871 221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1 633 456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517 355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56 140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56 140</w:t>
            </w:r>
          </w:p>
        </w:tc>
      </w:tr>
      <w:tr>
        <w:trPr>
          <w:trHeight w:val="15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56 011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461 215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461 215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461 215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18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22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-138 098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390 199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390 199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390 199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390 199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-1 910 949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1 910 949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53/408-5с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44/296-5с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794"/>
        <w:gridCol w:w="794"/>
        <w:gridCol w:w="2636"/>
        <w:gridCol w:w="2268"/>
        <w:gridCol w:w="1871"/>
        <w:gridCol w:w="2049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7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1 622 497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7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2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8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326 901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277 459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278 406</w:t>
            </w:r>
          </w:p>
        </w:tc>
      </w:tr>
      <w:tr>
        <w:trPr>
          <w:trHeight w:val="26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321 284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88 725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69 611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71 256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110 046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7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272 237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