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3725" w14:textId="1083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2016-2018 жылдарға арналған Шымкент қаласының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2015 жылғы 22 желтоқсандағы № 54/411-5c шешімі. Оңтүстік Қазақстан облысының Әділет департаментінде 2015 жылғы 25 желтоқсанда № 3484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бабаның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мәслихаттың 2015 жылғы 9 желтоқсандағы № 44/351-V "2016-2018 жылдарға арналған облыстық бюджет туралы" Нормативтік құқықтық актілерді мемлекеттік тіркеу тізілімінде № 3458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</w:t>
      </w:r>
      <w:r>
        <w:rPr>
          <w:rFonts w:ascii="Times New Roman"/>
          <w:b/>
          <w:i w:val="false"/>
          <w:color w:val="000000"/>
          <w:sz w:val="28"/>
        </w:rPr>
        <w:t>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2016-2018 жылдарға арналған Шымкент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100 467 178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47 990 496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486 465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3 204 913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48 785 304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103 959 311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4 711 906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4 711 906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-57 732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мемлекеттiң қаржы активтерiн сатудан түсетiн түсiмдер – 57 732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-8 146 307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8 146 307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Оңтүстiк Қазақстан облысы Шымкент қалалық мәслихатының 02.12.2016 </w:t>
      </w:r>
      <w:r>
        <w:rPr>
          <w:rFonts w:ascii="Times New Roman"/>
          <w:b w:val="false"/>
          <w:i w:val="false"/>
          <w:color w:val="ff0000"/>
          <w:sz w:val="28"/>
        </w:rPr>
        <w:t>№ 10/88-6с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енгiзiлсiн); өзгерістер енгізілді - Оңтүстiк Қазақстан облысы Шымкент қалалық мәслихатының 26.12.2016 </w:t>
      </w:r>
      <w:r>
        <w:rPr>
          <w:rFonts w:ascii="Times New Roman"/>
          <w:b w:val="false"/>
          <w:i w:val="false"/>
          <w:color w:val="ff0000"/>
          <w:sz w:val="28"/>
        </w:rPr>
        <w:t>№ 12/110-6с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енгiзiлсiн).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2016 жылға арналған қала бюджетінде облыстық бюджеттен ағымдағы нысаналы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қаланы абаттандыруға – 70 145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– 25 452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эпизоотияға қарсы іс-шараларды жүргізуге – 76 012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сарып ауруымен ауратын ірі қара малдың санитарлық союға (30%-дан 50%-ға дейін өтеу құнын көбейту) – 11 907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сарып ауруымен ауратын ұсақ малды санитарлық сою және жоюдың құнын 50% өтеуге – 2 567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балалар мен жасөспірімдердің психикалық денсаулығын зерттеу және халыққа психологиялық–медициналық–педагогикалық консультациялық көмек көрсету шығындарын өтеуге – 8 501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патронат тәрбиешілерге берілген баланы (балаларды) асырап бағу үшін шығындарын өтеуге – 24 085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автомобиль жолдардын және көпірлерді күрделі жөндеуге – 1 450 000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автомобиль жолдардын және көпірлерді орташа жөндеуге – 682 213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білім беру объектілерін жөндеуге – 37 614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тұрғын үй-коммуналдық шаруашылық объектілерін аббаттандыруға – 63 328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 жаңа редакцияда - Оңтүстiк Қазақстан облысы Шымкент қалалық мәслихатының 02.12.2016 </w:t>
      </w:r>
      <w:r>
        <w:rPr>
          <w:rFonts w:ascii="Times New Roman"/>
          <w:b w:val="false"/>
          <w:i w:val="false"/>
          <w:color w:val="ff0000"/>
          <w:sz w:val="28"/>
        </w:rPr>
        <w:t>№ 10/88-6с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енгiзiлсiн).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2-1. 2016 жылға арналған қала бюджетінде республикалық бюджеттен ағымдағы нысаналы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мектепке дейінгі білім беру ұйымдарында мемлекеттік білім беру тапсырыстарын іске асыруға – 6 989 226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Өрлеу жобасы бойынша келісілген қаржылай көмекті енгізуге – 38 298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"Инватакси" қызметін дамытуға мемлекеттік әлеуметтік тапсырысты орналастыруға – 10 335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арнаулы әлеуметтік қызметтер стандарттарын енгізуге – 7 046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мүгедектерді міндетті гигиеналық құралдармен қамтамасыз ету нормаларын көбейтуге – 136 875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агроөнеркәсіптік кешеннің жергілікті атқарушы органдарының бөлімшелерін ұстауға – 17 202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азаматтық хал актілерін тіркеу бөлімдерінің штат санын ұстауға – 6 216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әкімшілік қызметшілер еңбекақысының деңгейін арттыруға – 173 416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– 8 216 889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2-1-тармақпен толықтырылды - Оңтүстiк Қазақстан облысы Шымкент қалалық мәслихатының 22.01.2016 </w:t>
      </w:r>
      <w:r>
        <w:rPr>
          <w:rFonts w:ascii="Times New Roman"/>
          <w:b w:val="false"/>
          <w:i w:val="false"/>
          <w:color w:val="ff0000"/>
          <w:sz w:val="28"/>
        </w:rPr>
        <w:t>№ 55/425-5c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енгiзiлсiн); өзгерістер енгізілді - Оңтүстiк Қазақстан облысы Шымкент қалалық мәслихатының 03.05.2016 </w:t>
      </w:r>
      <w:r>
        <w:rPr>
          <w:rFonts w:ascii="Times New Roman"/>
          <w:b w:val="false"/>
          <w:i w:val="false"/>
          <w:color w:val="ff0000"/>
          <w:sz w:val="28"/>
        </w:rPr>
        <w:t>№ 2/11-6с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енгiзiлсiн); 14.07.2016 </w:t>
      </w:r>
      <w:r>
        <w:rPr>
          <w:rFonts w:ascii="Times New Roman"/>
          <w:b w:val="false"/>
          <w:i w:val="false"/>
          <w:color w:val="ff0000"/>
          <w:sz w:val="28"/>
        </w:rPr>
        <w:t>№ 4/44-6с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енгiзiлсiн); 21.11.2016 </w:t>
      </w:r>
      <w:r>
        <w:rPr>
          <w:rFonts w:ascii="Times New Roman"/>
          <w:b w:val="false"/>
          <w:i w:val="false"/>
          <w:color w:val="ff0000"/>
          <w:sz w:val="28"/>
        </w:rPr>
        <w:t>№ 9/85-6с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енгiзiлсiн); 02.12.2016 </w:t>
      </w:r>
      <w:r>
        <w:rPr>
          <w:rFonts w:ascii="Times New Roman"/>
          <w:b w:val="false"/>
          <w:i w:val="false"/>
          <w:color w:val="ff0000"/>
          <w:sz w:val="28"/>
        </w:rPr>
        <w:t>№ 10/88-6с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енгiзiлсiн)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2-2. 2016 жылға арналған қала бюджетінде жергілікті бюджеттердің шығындарын өтеуге және өңірлердің экономикалық тұрақтылығын қамтамасыз етуге республикалық бюджеттен ағымдағы нысаналы трансферттер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жылумен қамтамасыз етуге – 604 689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тұрғын үйлерді сейсмикалық күшейтуге – 246 012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жолдарды жөндеу және аяқжолдарды орнатуға – 1 271 916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2-2-тармақпен толықтырылды - Оңтүстiк Қазақстан облысы Шымкент қалалық мәслихатының 03.05.2016 </w:t>
      </w:r>
      <w:r>
        <w:rPr>
          <w:rFonts w:ascii="Times New Roman"/>
          <w:b w:val="false"/>
          <w:i w:val="false"/>
          <w:color w:val="ff0000"/>
          <w:sz w:val="28"/>
        </w:rPr>
        <w:t>№ 2/11-6с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енгiзiлсiн); жаңа редакцияда - Оңтүстiк Қазақстан облысы Шымкент қалалық мәслихатының 02.12.2016 </w:t>
      </w:r>
      <w:r>
        <w:rPr>
          <w:rFonts w:ascii="Times New Roman"/>
          <w:b w:val="false"/>
          <w:i w:val="false"/>
          <w:color w:val="ff0000"/>
          <w:sz w:val="28"/>
        </w:rPr>
        <w:t>№ 10/88-6с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енгiзiлсiн).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2016 жылға арналған қала бюджетінде облыстық бюджеттен нысаналы даму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қаланы абаттандыруды дамытуға – 361 422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бастауыш, негізгі орта және жалпы орта білім беру объектілерін салу және реконструкциялауға – 986 918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коммуналдық тұрғын үй қорының тұрғын үйін жобалау және (немесе) салу, реконструкциялауға – 2 279 126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инженерлік-коммуникациялық инфрақұрылымды жобалау, дамыту және (немесе) жайластыруға – 1 745 297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сумен жабдықтау және су бұру жүйелерін дамытуға – 2 239 099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коммуналдық шаруашылықты дамытуға – 1 874 249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жылу-энергетикалық жүйені дамытуға – 2 453 981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газ тасымалдау жүйесін дамытуға – 1 583 816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көлік инфрақұрылымын дамытуға – 7 169 492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қызметтік тұрғын үй салуға, еңбекші жастарға арналған жатақханалар мен инженерлік-коммуникациялық инфрақұрылымды салуға және (немесе) реконструкциялауға – 221 538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3 - тармақ жаңа редакцияда - Оңтүстiк Қазақстан облысы Шымкент қалалық мәслихатының 02.12.2016 </w:t>
      </w:r>
      <w:r>
        <w:rPr>
          <w:rFonts w:ascii="Times New Roman"/>
          <w:b w:val="false"/>
          <w:i w:val="false"/>
          <w:color w:val="ff0000"/>
          <w:sz w:val="28"/>
        </w:rPr>
        <w:t>№ 10/88-6с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енгiзiлсiн); өзгерістер енгізілді - Оңтүстiк Қазақстан облысы Шымкент қалалық мәслихатының 26.12.2016 </w:t>
      </w:r>
      <w:r>
        <w:rPr>
          <w:rFonts w:ascii="Times New Roman"/>
          <w:b w:val="false"/>
          <w:i w:val="false"/>
          <w:color w:val="ff0000"/>
          <w:sz w:val="28"/>
        </w:rPr>
        <w:t>№ 12/110-6с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енгiзiлсiн).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3-1. 2016 жылға арналған қала бюджетінде республикалық бюджеттен нысаналы даму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коммуналдық тұрғын үй қорының тұрғын үйін жобалау және (немесе) салу, реконструкциялауға – 296 904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жылу-энергетикалық жүйені дамытуға – 150 000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инженерлік-коммуникациялық инфрақұрылымды жобалау, дамыту және (немесе) жайластыруға – 605 461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3-1-тармақпен толықтырылды - Оңтүстiк Қазақстан облысы Шымкент қалалық мәслихатының 22.01.2016 </w:t>
      </w:r>
      <w:r>
        <w:rPr>
          <w:rFonts w:ascii="Times New Roman"/>
          <w:b w:val="false"/>
          <w:i w:val="false"/>
          <w:color w:val="ff0000"/>
          <w:sz w:val="28"/>
        </w:rPr>
        <w:t>№ 55/425-5c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енгiзiлсiн); жаңа редакцияда - Оңтүстiк Қазақстан облысы Шымкент қалалық мәслихатының 26.12.2016 </w:t>
      </w:r>
      <w:r>
        <w:rPr>
          <w:rFonts w:ascii="Times New Roman"/>
          <w:b w:val="false"/>
          <w:i w:val="false"/>
          <w:color w:val="ff0000"/>
          <w:sz w:val="28"/>
        </w:rPr>
        <w:t>№ 12/110-6с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енгiзiлсiн).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3-2. 2016 жылға арналған қала бюджетінде Қазақстан Республикасының Ұлттық қорынан берілетін нысаналы трансферттері келесідей мақсатқа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бастауыш, негізгі орта және жалпы орта білім беру объектілерін салу және реконструкциялауға – 3 537 745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инженерлік-коммуникациялық инфрақұрылымды жобалау, дамыту және (немесе) жайластыруға – 3 110 312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жылу, сумен жабдықтау және су бұру жүйелерін реконструкция және құрылыс үшін кредит беруге – 4 711 906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3-2-тармақпен толықтырылды - Оңтүстiк Қазақстан облысы Шымкент қалалық мәслихатының 22.01.2016 </w:t>
      </w:r>
      <w:r>
        <w:rPr>
          <w:rFonts w:ascii="Times New Roman"/>
          <w:b w:val="false"/>
          <w:i w:val="false"/>
          <w:color w:val="ff0000"/>
          <w:sz w:val="28"/>
        </w:rPr>
        <w:t>№ 55/425-5c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енгiзiлсiн); жаңа редакцияда - Оңтүстiк Қазақстан облысы Шымкент қалалық мәслихатының 03.05.2016 </w:t>
      </w:r>
      <w:r>
        <w:rPr>
          <w:rFonts w:ascii="Times New Roman"/>
          <w:b w:val="false"/>
          <w:i w:val="false"/>
          <w:color w:val="ff0000"/>
          <w:sz w:val="28"/>
        </w:rPr>
        <w:t>№ 2/11-6с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енгiзiлсiн); өзгерістер енгізілді - Оңтүстiк Қазақстан облысы Шымкент қалалық мәслихатының 21.11.2016 </w:t>
      </w:r>
      <w:r>
        <w:rPr>
          <w:rFonts w:ascii="Times New Roman"/>
          <w:b w:val="false"/>
          <w:i w:val="false"/>
          <w:color w:val="ff0000"/>
          <w:sz w:val="28"/>
        </w:rPr>
        <w:t>№ 9/85-6с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енгiзiлсiн).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3-3. 2016 жылға арналған қала бюджетінде облыстық бюджеттен кредиттер тұрғын үй жобалауға және (немесе) салуға – 1 650 000 мың теңге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3-3-тармақпен толықтырылды - Оңтүстiк Қазақстан облысы Шымкент қалалық мәслихатының 14.07.2016 </w:t>
      </w:r>
      <w:r>
        <w:rPr>
          <w:rFonts w:ascii="Times New Roman"/>
          <w:b w:val="false"/>
          <w:i w:val="false"/>
          <w:color w:val="ff0000"/>
          <w:sz w:val="28"/>
        </w:rPr>
        <w:t>№ 4/44-6с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енгiзiлсiн); жаңа редакцияда - Оңтүстiк Қазақстан облысы Шымкент қалалық мәслихатының 02.12.2016 </w:t>
      </w:r>
      <w:r>
        <w:rPr>
          <w:rFonts w:ascii="Times New Roman"/>
          <w:b w:val="false"/>
          <w:i w:val="false"/>
          <w:color w:val="ff0000"/>
          <w:sz w:val="28"/>
        </w:rPr>
        <w:t>№ 10/88-6с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енгiзiлсiн).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Қала әкімдігінің 2016 жылға арналған резерві 104 214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4-тармақ жаңа редакцияда - Оңтүстiк Қазақстан облысы Шымкент қалалық мәслихатының 02.12.2016 </w:t>
      </w:r>
      <w:r>
        <w:rPr>
          <w:rFonts w:ascii="Times New Roman"/>
          <w:b w:val="false"/>
          <w:i w:val="false"/>
          <w:color w:val="ff0000"/>
          <w:sz w:val="28"/>
        </w:rPr>
        <w:t>№ 10/88-6с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енгiзiлсiн).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 қала бюджетінің атқарылуы процессінде секвестрлеуге жатпайтын бюджеттік бағдарлама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Осы шешімнің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2016-2018 жылдарға қаладағы аудандардың бюджеттік бағдарламалары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Осы шешім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М.Битеміров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54/411-5с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Шымкент қаласының бюджеті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Оңтүстiк Қазақстан облысы Шымкент қалалық мәслихатының 26.12.2016 </w:t>
      </w:r>
      <w:r>
        <w:rPr>
          <w:rFonts w:ascii="Times New Roman"/>
          <w:b w:val="false"/>
          <w:i w:val="false"/>
          <w:color w:val="ff0000"/>
          <w:sz w:val="28"/>
        </w:rPr>
        <w:t>№ 12/110-6с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енгiзiлсiн).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20"/>
        <w:gridCol w:w="855"/>
        <w:gridCol w:w="500"/>
        <w:gridCol w:w="6588"/>
        <w:gridCol w:w="3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100 467 178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47 990 496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12 998 335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 мәнді іс-әрекеттерді жасағаны және (немесе) оған уәкілеттігі бар мемлекеттік органдар немесе лауазымды адамдар құжаттар бергені үшін алынатын міндетті 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бюджеттен қаржыландырылатын, сондай-ақ Қазақстан Республикасы Ұлттық Банкінің бюджетінен (шығыстар сметасынан) ұсталатын және қаржыландырылатын мемлекеттік мекемелер салатын айыппұлдар, өсімпұлдар, санкциялар, өндіріп 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 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458"/>
        <w:gridCol w:w="1114"/>
        <w:gridCol w:w="1114"/>
        <w:gridCol w:w="5417"/>
        <w:gridCol w:w="34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103 959 311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1 699 761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1 589 245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407 776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89 237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141 905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47 648 916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11 690 830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11 439 674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639 854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10 799 820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33 554 482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26 966 977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25 951 997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1 014 980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6 587 505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6 587 505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2 372 081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2 372 081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57 913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2 235 865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708 339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681 654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1 316 001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1 316 001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113 048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492 077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125 779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455 713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29 473 618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15 133 035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11 216 034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4 449 167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6 545 329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221 538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3 718 722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5 529 544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256 657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256 657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5 272 887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1 972 926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2 353 051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8 811 039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1 513 711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653 752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7 284 815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4 475 079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587 836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292 673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2 979 747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2 680 285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2 524 228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76 832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586 423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217 496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368 927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368 927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303 769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58 744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4 491 861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2 881 981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2 881 981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2 881 981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1 609 880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1 609 880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1 609 880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323 989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166 367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165 603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174 631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12 505 796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12 449 237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12 449 237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7 308 124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53 602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233 239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111 529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111 529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106 510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121 710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121 710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 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 тұлғалардың қатысу үлестерін, бағалы қағаздарын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-8 146 307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8 146 307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54/411-5с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Шымкент қаласының бюджеті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 жаңа редакцияда - Оңтүстiк Қазақстан облысы Шымкент қалалық мәслихатының 02.12.2016 </w:t>
      </w:r>
      <w:r>
        <w:rPr>
          <w:rFonts w:ascii="Times New Roman"/>
          <w:b w:val="false"/>
          <w:i w:val="false"/>
          <w:color w:val="ff0000"/>
          <w:sz w:val="28"/>
        </w:rPr>
        <w:t>№ 10/88-6с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енгiзiлсiн).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471"/>
        <w:gridCol w:w="1144"/>
        <w:gridCol w:w="1137"/>
        <w:gridCol w:w="7"/>
        <w:gridCol w:w="5566"/>
        <w:gridCol w:w="3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57 926 495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8 819 473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 мәнді іс-әрекеттерді жасағаны және (немесе) оған уәкілеттігі бар мемлекеттік органдар немесе лауазымды адамдар құжаттар бергені үшін алынатын міндетті 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58 365 964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575 334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494 474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26 097 928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3 833 669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3 373 338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2 879 207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20 397 399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18 696 484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17 991 146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1 830 575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1 830 575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792 217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1 401 042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418 787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298 243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78 814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77 393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232 485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134 629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134 629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105 917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15 520 387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5 482 642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4 382 683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2 472 857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1 909 826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1 086 329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6 348 627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4 545 627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3 751 943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3 689 118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1 173 113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921 783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2 516 005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1 069 370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942 458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4 010 991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160 793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188 328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3 140 105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2 964 989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2 942 600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250 883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158 457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66 879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2 342 152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1 574 452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1 574 452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1 574 452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192 722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131 695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86 597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86 597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6 782 751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6 731 460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6 731 460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6 098 825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632 635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870 899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-439 469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54/411-5с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Шымкент қаласының бюджеті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3-қосымша жаңа редакцияда - Оңтүстiк Қазақстан облысы Шымкент қалалық мәслихатының 02.12.2016 </w:t>
      </w:r>
      <w:r>
        <w:rPr>
          <w:rFonts w:ascii="Times New Roman"/>
          <w:b w:val="false"/>
          <w:i w:val="false"/>
          <w:color w:val="ff0000"/>
          <w:sz w:val="28"/>
        </w:rPr>
        <w:t>№ 10/88-6с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енгiзiлсiн).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2"/>
        <w:gridCol w:w="1202"/>
        <w:gridCol w:w="5226"/>
        <w:gridCol w:w="33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58 809 664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38 990 327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 мәнді іс-әрекеттерді жасағаны және (немесе) оған уәкілеттігі бар мемлекеттік органдар немесе лауазымды адамдар құжаттар бергені үшін алынатын міндетті 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19 666 415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19 666 415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19 666 415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59 259 664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581 664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499 804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25 730 077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3 941 810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3 373 338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2 879 207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568 472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568 472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19 910 278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18 696 484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17 991 146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1 213 794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1 213 794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1 841 704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1 841 704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792 217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188 083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1 442 969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477 644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477 644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457 087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298 243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78 567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235 296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136 068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136 068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105 916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12 831 473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3 969 864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3 843 594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2 582 877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112 638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3 407 489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1 104 052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1 104 052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2 303 437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2 228 437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5 454 120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1 521 648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1 693 713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2 238 759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792 124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942 458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3 930 447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454 709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357 910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161 251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196 659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2 970 888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2 960 888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2 942 600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132 861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233 633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166 754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66 879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203 828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148 716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138 716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13 532 159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13 480 868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13 480 868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11 418 066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2 062 802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383 826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54/411-5с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қала бюджетінің атқарылуы процессінде секвестрлеуге жатпайтын бюджеттік бағдарлама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1123"/>
        <w:gridCol w:w="2726"/>
        <w:gridCol w:w="2727"/>
        <w:gridCol w:w="3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54/411-5с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2016-2018 жылдарға арналған қаладағы аудандардың бюджеттік бағдарламалары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5-қосымша жаңа редакцияда - Оңтүстiк Қазақстан облысы Шымкент қалалық мәслихатының 02.12.2016 </w:t>
      </w:r>
      <w:r>
        <w:rPr>
          <w:rFonts w:ascii="Times New Roman"/>
          <w:b w:val="false"/>
          <w:i w:val="false"/>
          <w:color w:val="ff0000"/>
          <w:sz w:val="28"/>
        </w:rPr>
        <w:t>№ 10/88-6с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енгiзiлсiн).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357"/>
        <w:gridCol w:w="866"/>
        <w:gridCol w:w="866"/>
        <w:gridCol w:w="3167"/>
        <w:gridCol w:w="2144"/>
        <w:gridCol w:w="2145"/>
        <w:gridCol w:w="2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жылдар бойынша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2 002 652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1 516 913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3 624 154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407 776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109 372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121 983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101 053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101 053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97 871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1 565 488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1 173 113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1 513 711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1 173 113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1 513 711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1 173 113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653 752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921 783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1 521 648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203 582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273 673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124 353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235 552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332 675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628 259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131 157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191 082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191 082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859 959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1 693 713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819 549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315 346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74 590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765 839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