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2619b" w14:textId="76261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Кандидаттарға сайлаушылармен кездесуі үшін шарттық негізде үй-жайлар беру және үгіттік баспа материалдарын орналастыру үшін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қаласы әкімдігінің 2015 жылғы 13 наурыздағы 182 қаулысы. Оңтүстік Қазақстан облысының Әділет департаментінде 2015 жылғы 20 наурызда № 3081 болып тіркелді. Күші жойылды - Түркістан облысы Арыс қаласы әкiмдiгiнiң 2019 жылғы 3 мамырдағы № 116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Арыс қаласы әкiмдiгiнiң 03.05.2019 № 116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және 6 тармақтарына сәйкес Арыс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Кандидаттарға сайлаушылармен кездесуі үшін шарттық негізде үй-жайлар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Барлық кандидаттар үшін үгіттік баспа материалдарын орналастыру үшін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Арыс қаласы әкімдігінің 2011 жылғы 7 желтоқсандағы № 544 "Кандидаттардың үгіттік баспа материалдарын орналастыратын орындарды және сайлаушылармен кездесу өткізу үшін үй-жайларды белгілеу туралы" (Нормативтік құқықтық актілерді мемлекеттік тіркеу тізілімінде № 14-2-119 тіркелген, 2011 жылдың 15 желтоқсандағы "Арыс ақиқаты"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қала әкімінің орынбасары Е.Ақтаевқа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Ертай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Арыс қалалық аумақтық сайлау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 Т.Ағыбаев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наурыз 2015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"13"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кездесуі үшін шарттық негізде берілетін үй-жайлардың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"/>
        <w:gridCol w:w="6569"/>
        <w:gridCol w:w="4663"/>
      </w:tblGrid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Мекен-жайы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"Теміржолсу-Арыс" жауапкершілігі шектеулі серіктестігі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қаласы, Привокзальная көшесі нөмірсіз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қаласының "Білім бөлімі" мемлекеттік мекемесінің "С.Ерубаев атындағы жалпы орта мектебі" коммуналдық мемлекеттік мекемесі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Ақдала ауылы, М.Мақатаев көшесі нөмірсіз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қаласы әкімдігінің "Арыс қалалық мәдениет үйі" мемлекеттік коммуналдық қазыналық кәсіпорны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Байырқұм ауылы, Ш.Жұмабеков көшесі № 38/2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қаласының "Білім бөлімі" мемлекеттік мекемесінің "Ж.Тәшенов атындағы жалпы орта мектебі" коммуналдық мемлекеттік мекемесі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Дермене ауылы, Өркенді көшесі нөмірсіз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қаласының "Білім бөлімі" мемлекеттік мекемесінің "Жиделі атындағы жалпы орта мектебі" коммуналдық мемлекеттік мекемесі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Жиделі ауылы, Нартай көшесі нөмірсіз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қаласы әкімдігінің "Арыс қалалық мәдениет үйі" мемлекеттік коммуналдық қазыналық кәсіпорны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Қожатоғай ауылы, Майлықожа көшесі нөмерсіз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қаласы әкімдігінің "Арыс қалалық мәдениет үйі" мемлекеттік коммуналдық қазыналық кәсіпорны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Монтайтас ауылы, Б.Онтаев көшесі № 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"13" наурыз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үшін үгіттік баспа материалдарын орналастыру үшін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2"/>
        <w:gridCol w:w="9264"/>
        <w:gridCol w:w="934"/>
      </w:tblGrid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орындар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қаласы, Әл-Фараби және Ергөбек көшелерінің қиылысы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қаласы, Төле би және Майлы қожа көшелелерінің қиылысы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қаласы, Ергөбек көшесі, "Халыққа қызмет көрсету орталығы филиалы" алдына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Ақдала ауылы, Амангелді көшесі мен Арыс-Дермене тасжолының қиылысы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Байырқұм ауылы, Жұмабеков көшесіндегі аялдама жаны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Дермене ауылы, ауылға кіре берісіндегі аялдама жаны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Жиделі ауылы, Орталық көшесі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Қожатоғай ауылы, Б.Шүкірбеков және С.Сейфуллин көшелелерінің қиылысы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Монтайтас ауылы, Б.Онтаев және А.Құнанбаев көшелерінің қиылысы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