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b275" w14:textId="5a3b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қаласы бойынша коммуналдық қалдықтардың пайда болу және жинақталу нормаларын, коммуналдық қалдықтарды жинау, әкету, көму және кәдеге жарату тарифтерін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2015 жылғы 20 наурыздағы № 38/224-V шешімі. Оңтүстік Қазақстан облысының Әділет департаментінде 2015 жылғы 20 сәуірде № 3143 болып тіркелді. Күші жойылды - Оңтүстік Қазақстан облысы Арыс қалалық мәслихатының 2015 жылғы 29 қыркүйектегі № 44/269-V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Ескерту. Күші жойылды - Оңтүстік Қазақстан облысы Арыс қалалық  мәслихатының 29.09.2015 № 44/269-V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9 қаңтардағы Экологиялық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тармақшаларына, «Қазақстан Республикасындағы жергiлiктi мемлекеттiк басқару және өзiн-өзi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«Коммуналдық қалдықтардың пайда болу және жинақталу нормаларын есептеудің үлгі қағидаларын бекiту туралы» Қазақстан Республикасы Үкiметiнiң 2011 жылғы 22 қарашадағы № 1370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Арыс қаласы бойынша коммуналдық қалдықтардың пайда болу және жинақталу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Арыс қаласы бойынша коммуналдық қалдықтарды жинау, әкету, көму және кәдеге жарату тарифтері.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Қ.Баймурзаев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Т.Тулбасиев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38/224-V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қаласы бойынша коммуналдық қалдықтардың пайда болу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7234"/>
        <w:gridCol w:w="2059"/>
        <w:gridCol w:w="2148"/>
      </w:tblGrid>
      <w:tr>
        <w:trPr>
          <w:trHeight w:val="9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 жинақталатын объектілер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бірлік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жылдық жинақталу нормалары,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Жайлы және жайлы емес үйлер 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тұрғын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Жатақханалар, интернаттар, балалар үйлері, қарттар үйлері және сол сияқтылар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Қонақүйлер, санаторийлер, демалыс үйлері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Мекемелер, ұйымдар, офистер, кеңселер, жинақ банктері, байланыс бөлімшелері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қызметкер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Ауруханалар, санаторийлер, өзге де емдеу-сауықтыру мекемелері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төсек-орын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Мектептер, орта оқу орындары, жоғарғы оқу орындары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оқушы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Мейрамханалар, дәмханалар, қоғамдық тамақтану мекемелері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тағам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Театрлар, кинотеатрлар, концерт залдары, түнгі клубтар, казино, ойын автоматтарының залдары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Мұражайлар, көрмелер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Стадиондар, спорт алаңдары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бойынша 1 орын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Спорт, би және ойын залдары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дүкендері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Машиналардан сату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орны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дүкендер, супермаркеттер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Базарлар, сауда павильондары, дүңгіршектер, сөрелер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6927"/>
        <w:gridCol w:w="2612"/>
        <w:gridCol w:w="1910"/>
      </w:tblGrid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тауарларының көтерме базалары, қоймалары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тауарлардың көтерме базалары, қоймалары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Тұрмыстық қызмет көрсету үйі: халыққа қызмет көрсету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Вокзалдар, автовокзалдар, әуежайлар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Дәріханалар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Автотұрақтар, автомобильді жуу орындары, АЖС, гараждар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машина-орын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шеберханалары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жұмысшы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кооперативтері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гаражға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Шаштараздар, косметикалық салондар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орны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Зергерлік, аяқ қиімді, сағаттарды жөндеу шеберханалары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және қызмет көрсету орындары (кілттер жасау)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орны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Моншалар, сауналар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аумағында жаппай іс-шаралар ұйымдастыратын заңды ұйымдар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қатысушы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Бау-бақша кооперативтері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учаске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38/224-V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қаласы бойынша коммуналдық қалдықтарды жинау, әкету, көму және кәдеге жарату тарифтері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4877"/>
        <w:gridCol w:w="3121"/>
        <w:gridCol w:w="3122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Атаулары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бірлік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Баға, теңгемен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қалдықтарды жинау, әкету тарифтері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Жайлы үйлер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Жайсыз үйлер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қалдықтарды көму және кәдеге жарату тарифтері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4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4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