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5784a" w14:textId="59578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тіркелген салықтың мөлшерлемелері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қалалық мәслихатының 2015 жылғы 16 қарашадағы № 46/278-V шешімі. Оңтүстік Қазақстан облысының Әділет департаментінде 2015 жылғы 15 желтоқсанда № 3469 болып тіркелді. Күші жойылды - Оңтүстiк Қазақстан облысы Арыс қалалық мәслихатының 2018 жылғы 29 наурыздағы № 20/144-VI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Оңтүстiк Қазақстан облысы Арыс қалалық мәслихатының 29.03.2018 № 20/144-VI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422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қаңтарындағы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Қызметін Арыс қаласының аумағында жүзеге асыратын барлық салық төлеушілер үшін бірыңғай тіркелген салықтың мөлшерлемелері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Т.Тулбасиев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46/278-V шешіміне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4280"/>
        <w:gridCol w:w="6567"/>
      </w:tblGrid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Қ/с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салық салу объектісінің бірлігіне тіркелген салықтың базалық мөлшерлемелерінің мөлшері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