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2fb20" w14:textId="c22fb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2015 жылғы 18 желтоқсандағы № 48/284-V шешімі. Оңтүстік Қазақстан облысының Әділет департаментінде 2015 жылғы 30 желтоқсанда № 3491 болып тіркелді. 2017 жылдың 1 қаңтарына дейiн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2015 жылғы 9 желтоқсандағы № 44/351-V "2016-2018 жылдарға арналған облыстық бюджет туралы" Нормативтік құқықтық актілерді мемлекеттік тіркеу тізілімінде № 3458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Арыс қаласының 2016-2018 жылдарға арналған қалалық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 бекітілсін:</w:t>
      </w:r>
      <w:r>
        <w:br/>
      </w:r>
      <w:r>
        <w:rPr>
          <w:rFonts w:ascii="Times New Roman"/>
          <w:b w:val="false"/>
          <w:i w:val="false"/>
          <w:color w:val="000000"/>
          <w:sz w:val="28"/>
        </w:rPr>
        <w:t>
      1) кiрiстер – 10 683 895 мың теңге, оның iшiнде:</w:t>
      </w:r>
      <w:r>
        <w:br/>
      </w:r>
      <w:r>
        <w:rPr>
          <w:rFonts w:ascii="Times New Roman"/>
          <w:b w:val="false"/>
          <w:i w:val="false"/>
          <w:color w:val="000000"/>
          <w:sz w:val="28"/>
        </w:rPr>
        <w:t>
      салықтық түсiмдер – 3 780 639 мың теңге;</w:t>
      </w:r>
      <w:r>
        <w:br/>
      </w:r>
      <w:r>
        <w:rPr>
          <w:rFonts w:ascii="Times New Roman"/>
          <w:b w:val="false"/>
          <w:i w:val="false"/>
          <w:color w:val="000000"/>
          <w:sz w:val="28"/>
        </w:rPr>
        <w:t>
      салықтық емес түсiмдер – 16 929 мың теңге;</w:t>
      </w:r>
      <w:r>
        <w:br/>
      </w:r>
      <w:r>
        <w:rPr>
          <w:rFonts w:ascii="Times New Roman"/>
          <w:b w:val="false"/>
          <w:i w:val="false"/>
          <w:color w:val="000000"/>
          <w:sz w:val="28"/>
        </w:rPr>
        <w:t>
      негiзгi капиталды сатудан түсетiн түсiмдер – 7 073 мың теңге;</w:t>
      </w:r>
      <w:r>
        <w:br/>
      </w:r>
      <w:r>
        <w:rPr>
          <w:rFonts w:ascii="Times New Roman"/>
          <w:b w:val="false"/>
          <w:i w:val="false"/>
          <w:color w:val="000000"/>
          <w:sz w:val="28"/>
        </w:rPr>
        <w:t>
      трансферттер түсiмi – 6 879 254 мың теңге;</w:t>
      </w:r>
      <w:r>
        <w:br/>
      </w:r>
      <w:r>
        <w:rPr>
          <w:rFonts w:ascii="Times New Roman"/>
          <w:b w:val="false"/>
          <w:i w:val="false"/>
          <w:color w:val="000000"/>
          <w:sz w:val="28"/>
        </w:rPr>
        <w:t>
      2) шығындар – 11 109 906 мың теңге;</w:t>
      </w:r>
      <w:r>
        <w:br/>
      </w:r>
      <w:r>
        <w:rPr>
          <w:rFonts w:ascii="Times New Roman"/>
          <w:b w:val="false"/>
          <w:i w:val="false"/>
          <w:color w:val="000000"/>
          <w:sz w:val="28"/>
        </w:rPr>
        <w:t>
      3) таза бюджеттiк кредиттеу – 8 704 мың теңге, оның ішінде:</w:t>
      </w:r>
      <w:r>
        <w:br/>
      </w:r>
      <w:r>
        <w:rPr>
          <w:rFonts w:ascii="Times New Roman"/>
          <w:b w:val="false"/>
          <w:i w:val="false"/>
          <w:color w:val="000000"/>
          <w:sz w:val="28"/>
        </w:rPr>
        <w:t>
      бюджеттік кредиттер – 12 702 мың теңге;</w:t>
      </w:r>
      <w:r>
        <w:br/>
      </w:r>
      <w:r>
        <w:rPr>
          <w:rFonts w:ascii="Times New Roman"/>
          <w:b w:val="false"/>
          <w:i w:val="false"/>
          <w:color w:val="000000"/>
          <w:sz w:val="28"/>
        </w:rPr>
        <w:t>
      бюджеттік кредиттерді өтеу – 3 998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5) бюджет тапшылығы – - 434 715 мың теңге;</w:t>
      </w:r>
      <w:r>
        <w:br/>
      </w:r>
      <w:r>
        <w:rPr>
          <w:rFonts w:ascii="Times New Roman"/>
          <w:b w:val="false"/>
          <w:i w:val="false"/>
          <w:color w:val="000000"/>
          <w:sz w:val="28"/>
        </w:rPr>
        <w:t>
      6) бюджет тапшылығын қаржыландыру – 434 715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Арыс қалалық мәслихатының 28.11.2016 </w:t>
      </w:r>
      <w:r>
        <w:rPr>
          <w:rFonts w:ascii="Times New Roman"/>
          <w:b w:val="false"/>
          <w:i w:val="false"/>
          <w:color w:val="ff0000"/>
          <w:sz w:val="28"/>
        </w:rPr>
        <w:t>№ 7/46-VI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2016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төлем көзінен салық салынатын табыстардан ұсталатын жеке табыс салығы бойынша:</w:t>
      </w:r>
      <w:r>
        <w:br/>
      </w:r>
      <w:r>
        <w:rPr>
          <w:rFonts w:ascii="Times New Roman"/>
          <w:b w:val="false"/>
          <w:i w:val="false"/>
          <w:color w:val="000000"/>
          <w:sz w:val="28"/>
        </w:rPr>
        <w:t>
      қалалық бюджетке – 43,2 пайыз;</w:t>
      </w:r>
      <w:r>
        <w:br/>
      </w:r>
      <w:r>
        <w:rPr>
          <w:rFonts w:ascii="Times New Roman"/>
          <w:b w:val="false"/>
          <w:i w:val="false"/>
          <w:color w:val="000000"/>
          <w:sz w:val="28"/>
        </w:rPr>
        <w:t>
      облыстық бюджетке – 56,8 пайыз;</w:t>
      </w:r>
      <w:r>
        <w:br/>
      </w:r>
      <w:r>
        <w:rPr>
          <w:rFonts w:ascii="Times New Roman"/>
          <w:b w:val="false"/>
          <w:i w:val="false"/>
          <w:color w:val="000000"/>
          <w:sz w:val="28"/>
        </w:rPr>
        <w:t>
      төлем көзінен салық салынбайтын табыстардан ұсталатын жеке табыс салығы бойынша:</w:t>
      </w:r>
      <w:r>
        <w:br/>
      </w:r>
      <w:r>
        <w:rPr>
          <w:rFonts w:ascii="Times New Roman"/>
          <w:b w:val="false"/>
          <w:i w:val="false"/>
          <w:color w:val="000000"/>
          <w:sz w:val="28"/>
        </w:rPr>
        <w:t>
      қалалық бюджетке – 100 пайыз;</w:t>
      </w:r>
      <w:r>
        <w:br/>
      </w: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w:t>
      </w:r>
      <w:r>
        <w:br/>
      </w:r>
      <w:r>
        <w:rPr>
          <w:rFonts w:ascii="Times New Roman"/>
          <w:b w:val="false"/>
          <w:i w:val="false"/>
          <w:color w:val="000000"/>
          <w:sz w:val="28"/>
        </w:rPr>
        <w:t>
      қалалық бюджетке – 50 пайыз;</w:t>
      </w:r>
      <w:r>
        <w:br/>
      </w:r>
      <w:r>
        <w:rPr>
          <w:rFonts w:ascii="Times New Roman"/>
          <w:b w:val="false"/>
          <w:i w:val="false"/>
          <w:color w:val="000000"/>
          <w:sz w:val="28"/>
        </w:rPr>
        <w:t>
      облыстық бюджетке – 50 пайыз;</w:t>
      </w:r>
      <w:r>
        <w:br/>
      </w:r>
      <w:r>
        <w:rPr>
          <w:rFonts w:ascii="Times New Roman"/>
          <w:b w:val="false"/>
          <w:i w:val="false"/>
          <w:color w:val="000000"/>
          <w:sz w:val="28"/>
        </w:rPr>
        <w:t>
      әлеуметтік салық бойынша:</w:t>
      </w:r>
      <w:r>
        <w:br/>
      </w:r>
      <w:r>
        <w:rPr>
          <w:rFonts w:ascii="Times New Roman"/>
          <w:b w:val="false"/>
          <w:i w:val="false"/>
          <w:color w:val="000000"/>
          <w:sz w:val="28"/>
        </w:rPr>
        <w:t>
      қалалық бюджетке – 50 пайыз;</w:t>
      </w:r>
      <w:r>
        <w:br/>
      </w:r>
      <w:r>
        <w:rPr>
          <w:rFonts w:ascii="Times New Roman"/>
          <w:b w:val="false"/>
          <w:i w:val="false"/>
          <w:color w:val="000000"/>
          <w:sz w:val="28"/>
        </w:rPr>
        <w:t>
      облыстық бюджетке – 50 пайыз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облысы Арыс қалалық мәслихатының 28.11.2016 </w:t>
      </w:r>
      <w:r>
        <w:rPr>
          <w:rFonts w:ascii="Times New Roman"/>
          <w:b w:val="false"/>
          <w:i w:val="false"/>
          <w:color w:val="ff0000"/>
          <w:sz w:val="28"/>
        </w:rPr>
        <w:t>№ 7/46-VI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3. 2016 жылы облыстық бюджеттен қаланың бюджетіне берілетін бюджеттік субвенциялардың көлемі 3 447 933 мың теңге болып белгіленсін.</w:t>
      </w:r>
      <w:r>
        <w:br/>
      </w:r>
      <w:r>
        <w:rPr>
          <w:rFonts w:ascii="Times New Roman"/>
          <w:b w:val="false"/>
          <w:i w:val="false"/>
          <w:color w:val="000000"/>
          <w:sz w:val="28"/>
        </w:rPr>
        <w:t>
      </w:t>
      </w:r>
      <w:r>
        <w:rPr>
          <w:rFonts w:ascii="Times New Roman"/>
          <w:b w:val="false"/>
          <w:i w:val="false"/>
          <w:color w:val="000000"/>
          <w:sz w:val="28"/>
        </w:rPr>
        <w:t>4. Қала әкімдігінің 2016 жылға арналған резерві 19 500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5. 2016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xml:space="preserve">6. Қаладағы әрбір ауылдық округ әкімдерінің аппараттары бойынша 2016 жылға арналған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2016 жылға жергілікті өзін-өзі басқару органдарына берілетін трансферттердің Арыс қаласының ауылдық округтер арасында бөлінуі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2016 жылға азаматтық қызметшілер болып табылатын және ауылдық жерде қалалық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r>
        <w:br/>
      </w:r>
      <w:r>
        <w:rPr>
          <w:rFonts w:ascii="Times New Roman"/>
          <w:b w:val="false"/>
          <w:i w:val="false"/>
          <w:color w:val="000000"/>
          <w:sz w:val="28"/>
        </w:rPr>
        <w:t>
      </w:t>
      </w:r>
      <w:r>
        <w:rPr>
          <w:rFonts w:ascii="Times New Roman"/>
          <w:b w:val="false"/>
          <w:i w:val="false"/>
          <w:color w:val="000000"/>
          <w:sz w:val="28"/>
        </w:rPr>
        <w:t>9.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Б.Тоқсейтов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48/284-V шешіміне 1-қосымша</w:t>
            </w:r>
          </w:p>
        </w:tc>
      </w:tr>
    </w:tbl>
    <w:p>
      <w:pPr>
        <w:spacing w:after="0"/>
        <w:ind w:left="0"/>
        <w:jc w:val="left"/>
      </w:pPr>
      <w:r>
        <w:rPr>
          <w:rFonts w:ascii="Times New Roman"/>
          <w:b/>
          <w:i w:val="false"/>
          <w:color w:val="000000"/>
        </w:rPr>
        <w:t xml:space="preserve"> 2016 жылға арналған қалалық бюджет</w:t>
      </w:r>
    </w:p>
    <w:p>
      <w:pPr>
        <w:spacing w:after="0"/>
        <w:ind w:left="0"/>
        <w:jc w:val="left"/>
      </w:pPr>
      <w:r>
        <w:rPr>
          <w:rFonts w:ascii="Times New Roman"/>
          <w:b w:val="false"/>
          <w:i w:val="false"/>
          <w:color w:val="ff0000"/>
          <w:sz w:val="28"/>
        </w:rPr>
        <w:t xml:space="preserve">      Ескерту. 1-қосымша жаңа редакцияда - Оңтүстік Қазақстан облысы Арыс қалалық мәслихатының 28.11.2016 </w:t>
      </w:r>
      <w:r>
        <w:rPr>
          <w:rFonts w:ascii="Times New Roman"/>
          <w:b w:val="false"/>
          <w:i w:val="false"/>
          <w:color w:val="ff0000"/>
          <w:sz w:val="28"/>
        </w:rPr>
        <w:t>№ 7/46-VI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4"/>
        <w:gridCol w:w="32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10683895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3780639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3780639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3236477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3236477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270762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270762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205560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24418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58811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57904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34667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өзге де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6879254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6879254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6879254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6879254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1045"/>
        <w:gridCol w:w="6"/>
        <w:gridCol w:w="1052"/>
        <w:gridCol w:w="6116"/>
        <w:gridCol w:w="25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11109906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443023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260605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22795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118901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113169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118524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117286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179336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47152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Үкiметiнiң арнайы резервi есебінен іс-шаралар өткізу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89694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32353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28193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103409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103409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103409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103409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7059478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936619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60607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41365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834204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71032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763172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41808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41808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5842039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4641031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4580158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60873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280820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280820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66391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16586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123678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Үкiметiнiң арнайы резервi есебінен іс-шаралар өткізу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48286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417667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194044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189054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156900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31629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160625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26253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68566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28726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56093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56093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38129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1300347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134928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98566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98566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650038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446891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28395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203421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64296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203147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203147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515381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515381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60097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42445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412634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483241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223618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223558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196149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89354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60786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54277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28568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28568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82707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22667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40911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237345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53061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21188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43243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112897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112897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112897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463248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463248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417869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Үкiметiнiң арнайы резервi есебінен іс-шаралар өткізу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45379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476818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476818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476818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51704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425114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49893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29584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28979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28979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КРЕДИТТЕУ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-434715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434715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48/284-V шешіміне 2-қосымша</w:t>
            </w:r>
          </w:p>
        </w:tc>
      </w:tr>
    </w:tbl>
    <w:p>
      <w:pPr>
        <w:spacing w:after="0"/>
        <w:ind w:left="0"/>
        <w:jc w:val="left"/>
      </w:pPr>
      <w:r>
        <w:rPr>
          <w:rFonts w:ascii="Times New Roman"/>
          <w:b/>
          <w:i w:val="false"/>
          <w:color w:val="000000"/>
        </w:rPr>
        <w:t xml:space="preserve"> 2017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7540273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1344095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1344095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367924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367924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311484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311484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583060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497548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55526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67981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өзге де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31376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31376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31376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31376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6154802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6154802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6154802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6154802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72"/>
        <w:gridCol w:w="1238"/>
        <w:gridCol w:w="1238"/>
        <w:gridCol w:w="5383"/>
        <w:gridCol w:w="26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7540277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260377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18442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18442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93521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93521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91352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91352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4699477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171546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86136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3203909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3203641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3156898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1324022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1164724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1164724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279110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249442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237377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29668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29668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27427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1216016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1137498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1137498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1126643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43861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43861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22569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300297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135707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68142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40784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41391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536103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536103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536103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536103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34468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16268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67616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ПРОФИЦИТІ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ПРОФИЦИТІН ПАЙДАЛАНУ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48/284-V шешіміне 3-қосымша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7615691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1416997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1416997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379880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379880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325907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325907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623871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532373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30494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59413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72739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42781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өзге де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33572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33572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33572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33572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6154420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6154420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6154420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6154420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72"/>
        <w:gridCol w:w="1238"/>
        <w:gridCol w:w="1238"/>
        <w:gridCol w:w="5383"/>
        <w:gridCol w:w="26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7615695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264760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206899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92355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92355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4674611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86474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3232932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3232646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3182631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1268830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169666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1099164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1099164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294791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264574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251990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1330233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36392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27778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27778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1246615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1246615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47226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47226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16627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24148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308662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41271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43536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478497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478497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478497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478497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63062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63062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36096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22325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22325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ПРОФИЦИТІ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ПРОФИЦИТІН ПАЙДАЛАНУ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48/284-V шешіміне 4-қосымша</w:t>
            </w:r>
          </w:p>
        </w:tc>
      </w:tr>
    </w:tbl>
    <w:p>
      <w:pPr>
        <w:spacing w:after="0"/>
        <w:ind w:left="0"/>
        <w:jc w:val="left"/>
      </w:pPr>
      <w:r>
        <w:rPr>
          <w:rFonts w:ascii="Times New Roman"/>
          <w:b/>
          <w:i w:val="false"/>
          <w:color w:val="000000"/>
        </w:rPr>
        <w:t xml:space="preserve"> 2016 жылға арналған жергілікті бюджеттің атқарылуы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1087"/>
        <w:gridCol w:w="2640"/>
        <w:gridCol w:w="2640"/>
        <w:gridCol w:w="40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48/284-V шешіміне 5-қосымша</w:t>
            </w:r>
          </w:p>
        </w:tc>
      </w:tr>
    </w:tbl>
    <w:p>
      <w:pPr>
        <w:spacing w:after="0"/>
        <w:ind w:left="0"/>
        <w:jc w:val="left"/>
      </w:pPr>
      <w:r>
        <w:rPr>
          <w:rFonts w:ascii="Times New Roman"/>
          <w:b/>
          <w:i w:val="false"/>
          <w:color w:val="000000"/>
        </w:rPr>
        <w:t xml:space="preserve"> Қаладағы әрбір ауылдық округ әкімдерінің аппараттары бойынша 2016 жылға арналған бюджеттік бағдарламалардың тізбесі</w:t>
      </w:r>
    </w:p>
    <w:p>
      <w:pPr>
        <w:spacing w:after="0"/>
        <w:ind w:left="0"/>
        <w:jc w:val="left"/>
      </w:pPr>
      <w:r>
        <w:rPr>
          <w:rFonts w:ascii="Times New Roman"/>
          <w:b w:val="false"/>
          <w:i w:val="false"/>
          <w:color w:val="ff0000"/>
          <w:sz w:val="28"/>
        </w:rPr>
        <w:t xml:space="preserve">      Ескерту. 5-қосымша жаңа редакцияда - Оңтүстік Қазақстан облысы Арыс қалалық мәслихатының 28.11.2016 </w:t>
      </w:r>
      <w:r>
        <w:rPr>
          <w:rFonts w:ascii="Times New Roman"/>
          <w:b w:val="false"/>
          <w:i w:val="false"/>
          <w:color w:val="ff0000"/>
          <w:sz w:val="28"/>
        </w:rPr>
        <w:t>№ 7/46-VI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99"/>
        <w:gridCol w:w="969"/>
        <w:gridCol w:w="969"/>
        <w:gridCol w:w="2833"/>
        <w:gridCol w:w="1824"/>
        <w:gridCol w:w="1541"/>
        <w:gridCol w:w="1541"/>
        <w:gridCol w:w="15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сомасы, мың теңге</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тізбесі</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Ақдала</w:t>
            </w:r>
            <w:r>
              <w:br/>
            </w:r>
            <w:r>
              <w:rPr>
                <w:rFonts w:ascii="Times New Roman"/>
                <w:b w:val="false"/>
                <w:i w:val="false"/>
                <w:color w:val="000000"/>
                <w:sz w:val="20"/>
              </w:rPr>
              <w:t>
</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Дермене</w:t>
            </w:r>
            <w:r>
              <w:br/>
            </w:r>
            <w:r>
              <w:rPr>
                <w:rFonts w:ascii="Times New Roman"/>
                <w:b w:val="false"/>
                <w:i w:val="false"/>
                <w:color w:val="000000"/>
                <w:sz w:val="20"/>
              </w:rPr>
              <w:t>
</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Қожатоғай</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118523</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17464</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20016</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23383</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118523</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17464</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20016</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23383</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118523</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17464</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20016</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23383</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117285</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20016</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23019</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60607</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35205</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60607</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35205</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60607</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35205</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41365</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15963</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19242</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19242</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99"/>
        <w:gridCol w:w="969"/>
        <w:gridCol w:w="969"/>
        <w:gridCol w:w="2833"/>
        <w:gridCol w:w="1824"/>
        <w:gridCol w:w="1541"/>
        <w:gridCol w:w="1541"/>
        <w:gridCol w:w="15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сомасы, мың теңге</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тізбесі</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Монтайтас</w:t>
            </w:r>
            <w:r>
              <w:br/>
            </w:r>
            <w:r>
              <w:rPr>
                <w:rFonts w:ascii="Times New Roman"/>
                <w:b w:val="false"/>
                <w:i w:val="false"/>
                <w:color w:val="000000"/>
                <w:sz w:val="20"/>
              </w:rPr>
              <w:t>
</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Жиделі</w:t>
            </w:r>
            <w:r>
              <w:br/>
            </w:r>
            <w:r>
              <w:rPr>
                <w:rFonts w:ascii="Times New Roman"/>
                <w:b w:val="false"/>
                <w:i w:val="false"/>
                <w:color w:val="000000"/>
                <w:sz w:val="20"/>
              </w:rPr>
              <w:t>
</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Байыр құм</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118523</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20008</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18757</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18895</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118523</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20008</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18757</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18895</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118523</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20008</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18757</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18895</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117285</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19808</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18474</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18648</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60607</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25402</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60607</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25402</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60607</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25402</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41365</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25402</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19242</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48/284-V шешіміне 6-қосымша</w:t>
            </w:r>
          </w:p>
        </w:tc>
      </w:tr>
    </w:tbl>
    <w:p>
      <w:pPr>
        <w:spacing w:after="0"/>
        <w:ind w:left="0"/>
        <w:jc w:val="left"/>
      </w:pPr>
      <w:r>
        <w:rPr>
          <w:rFonts w:ascii="Times New Roman"/>
          <w:b/>
          <w:i w:val="false"/>
          <w:color w:val="000000"/>
        </w:rPr>
        <w:t xml:space="preserve"> 2016 жылға жергілікті өзін-өзі басқару органдарына берілетін трансферттердің Арыс қаласының ауылдық округтер арасында бөлінуі</w:t>
      </w:r>
    </w:p>
    <w:p>
      <w:pPr>
        <w:spacing w:after="0"/>
        <w:ind w:left="0"/>
        <w:jc w:val="left"/>
      </w:pPr>
      <w:r>
        <w:rPr>
          <w:rFonts w:ascii="Times New Roman"/>
          <w:b w:val="false"/>
          <w:i w:val="false"/>
          <w:color w:val="ff0000"/>
          <w:sz w:val="28"/>
        </w:rPr>
        <w:t xml:space="preserve">      Ескерту. 6-қосымша жаңа редакцияда - Оңтүстік Қазақстан облысы Арыс қалалық мәслихатының 28.11.2016 </w:t>
      </w:r>
      <w:r>
        <w:rPr>
          <w:rFonts w:ascii="Times New Roman"/>
          <w:b w:val="false"/>
          <w:i w:val="false"/>
          <w:color w:val="ff0000"/>
          <w:sz w:val="28"/>
        </w:rPr>
        <w:t>№ 7/46-VI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792"/>
        <w:gridCol w:w="1923"/>
        <w:gridCol w:w="1924"/>
        <w:gridCol w:w="3250"/>
        <w:gridCol w:w="30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3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Дермене ауылдық округі әкімінің аппараты</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2352</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Ақдала ауылдық округі әкімінің аппараты</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5176</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Монтайтас ауылдық округі әкімінің аппараты</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3679</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Қожатоғай ауылдық округі әкімінің аппараты</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8693</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Жиделі ауылдық округі әкімінің аппараты</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Байырқұм ауылдық округі әкімінің аппараты</w:t>
            </w: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