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7bd1" w14:textId="76c7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2015 жылғы 31 желтоқсандағы № 629 қаулысы. Оңтүстік Қазақстан облысының Әділет департаментінде 2016 жылғы 12 қаңтарда № 3519 болып тіркелді. Күшi жойылды - Оңтүстiк Қазақстан облысы Арыс қаласы әкiмдiгiнiң 2016 жылғы 29 сәірдегі № 147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Арыс қаласы әкiмдiгiнiң 29.04.2016 № 147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нысаналы топтарға жататын адамдардың қосымша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Нысаналы топтарға жататын адамдардың қосымша тізбесіне Арыс қаласының аумағында тұратын келесі тұлғалар кіреді: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зейнеткерлік жасқа жеткенге дейін 50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уәкілетті органның жолдамасы бойынша кәсіби оқуды аяқтаған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жұмыссыз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қауылының орындалуын бақылау қала әкімінің орынбасары Б.Ділдәбековке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