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ba8b" w14:textId="4ecb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2014 жылғы 19 желтоқсандағы № 209 "2015-2017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2015 жылғы 28 қаңтардағы № 217 шешімі. Оңтүстік Қазақстан облысының Әділет департаментінде 2015 жылғы 29 қаңтарда № 2987 болып тіркелді. Қолданылу мерзімінің аяқталуына байланысты күші жойылды - (Оңтүстік Қазақстан облысы Кентау қалалық мәслихатының 2016 жылғы 15 қаңтардағы № 06-13/11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қалалық мәслихатының 15.01.2016 № 06-13/11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21 қаңтардағы № 35/284-V «Оңтүстік Қазақстан облыстық мәслихатының 2014 жылғы 11 желтоқсандағы № 34/258-V «2015-2017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2969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қалалық мәслихатының 2014 жылғы 19 желтоқсандағы № 209 «2015-2017 жылдарға арналған қалалық бюджет туралы» (Нормативтік құқықтық актілерді мемлекеттік тіркеу тізілімінде 2930 нөмірімен тіркелген, 2015 жылғы 10 қаңтардағы «Кентау шұғыласы»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Кентау қаласының 2015-2017 жылдарға арналған қалалық бюджеті тиісінше 1, 2, 3 және 4 қосымшаларға сәйкес, оның ішінде 2015 жылға келесі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8 896 628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618 749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20 767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13 429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8 243 683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8 896 628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504 954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505 946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-504 954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504 954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505 946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 сессия төрағасы       С.Айтөреев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К.Сырлыбаев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жылдың 28 қаңтардағы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19 желтоқсандағы № 209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748"/>
        <w:gridCol w:w="629"/>
        <w:gridCol w:w="7842"/>
        <w:gridCol w:w="2035"/>
      </w:tblGrid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8 896 628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618 749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233 106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233 106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194 714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194 714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151 281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51 729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31 695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67 576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26 532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11 710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7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20 767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6 974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13 283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13 283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13 429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13 429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13 429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8 243 683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8 243 683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8 243 683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585"/>
        <w:gridCol w:w="724"/>
        <w:gridCol w:w="782"/>
        <w:gridCol w:w="7116"/>
        <w:gridCol w:w="205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8 896 628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236 436 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171 048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14 931 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14 931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73 165 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72 304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82 952 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79 886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2 986 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 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64 320 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28 571 </w:t>
            </w:r>
          </w:p>
        </w:tc>
      </w:tr>
      <w:tr>
        <w:trPr>
          <w:trHeight w:val="7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28 571 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35 749 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35 749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20 699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9 564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9 564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7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4 466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4 466 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4 466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4 237 770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812 944 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139 749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40 997 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98 752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673 195 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251 330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421 865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2 715 391 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5 538 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5 538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2 709 853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2 594 579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115 274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709 435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195 270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11 240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60 286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7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32 205</w:t>
            </w:r>
          </w:p>
        </w:tc>
      </w:tr>
      <w:tr>
        <w:trPr>
          <w:trHeight w:val="7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7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18 103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70 473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514 165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514 165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479 050 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440 548 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438 945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34 070 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7 684 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20 924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43 457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162 500 </w:t>
            </w:r>
          </w:p>
        </w:tc>
      </w:tr>
      <w:tr>
        <w:trPr>
          <w:trHeight w:val="8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56 972 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83 672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</w:t>
            </w:r>
          </w:p>
        </w:tc>
      </w:tr>
      <w:tr>
        <w:trPr>
          <w:trHeight w:val="10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32 820 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32 820 </w:t>
            </w:r>
          </w:p>
        </w:tc>
      </w:tr>
      <w:tr>
        <w:trPr>
          <w:trHeight w:val="7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30 452 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1 576 429 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1 396 162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1 865 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1 381 271 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53 007 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1 328 264 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9 900 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9 900 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31 000 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31 000 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22 000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149 267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12 510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2 911 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2 596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3 433 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136 757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61 490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295 603 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81 447 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30 398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51 049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98 803 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98 803 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7 212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85 903 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46 425 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36 991 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31 231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9 434 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9 434 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68 928 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48 217 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8 217 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20 711 </w:t>
            </w:r>
          </w:p>
        </w:tc>
      </w:tr>
      <w:tr>
        <w:trPr>
          <w:trHeight w:val="7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10 320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10 261</w:t>
            </w:r>
          </w:p>
        </w:tc>
      </w:tr>
      <w:tr>
        <w:trPr>
          <w:trHeight w:val="4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218 953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218 953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218 953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218 953</w:t>
            </w:r>
          </w:p>
        </w:tc>
      </w:tr>
      <w:tr>
        <w:trPr>
          <w:trHeight w:val="7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65 768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43 006 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23 587 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10 340 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3 379 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5 583 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18 523 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18 393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22 762 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22 762 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22 762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24 987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24 987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12 258 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12 258 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12 729 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9 729 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105 529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105 529 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7 164 </w:t>
            </w:r>
          </w:p>
        </w:tc>
      </w:tr>
      <w:tr>
        <w:trPr>
          <w:trHeight w:val="7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7 164 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98 365 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98 365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1 630 810 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13 540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13 540 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13 540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1 617 270 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7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1 002 118 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 ағымдағы жайластыру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4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712 118 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78 662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65 662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504 954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7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-504 954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504 954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жылдың 28 қаңтардағы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19 желтоқсандағы № 209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44"/>
        <w:gridCol w:w="623"/>
        <w:gridCol w:w="7840"/>
        <w:gridCol w:w="20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5 591 601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665 896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251 269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251 269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209 714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209 714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162 489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55 867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33 914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72 405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10 585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22 189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14 181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14 181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4 892 357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4 892 357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4 892 357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87"/>
        <w:gridCol w:w="808"/>
        <w:gridCol w:w="789"/>
        <w:gridCol w:w="7276"/>
        <w:gridCol w:w="205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5 591 601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219 700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158 068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14 192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14 090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69 566 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68 645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74 310 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74 310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1 947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1 947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59 685 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26 502 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26 502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33 183 </w:t>
            </w:r>
          </w:p>
        </w:tc>
      </w:tr>
      <w:tr>
        <w:trPr>
          <w:trHeight w:val="10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32 981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20 777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8 343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8 343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4 779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4 779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4 779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3 047 612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320 278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37 233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35 778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1 455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283 045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220 656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2 197 717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5 422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5 422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2 192 295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2 100 007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92 288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529 617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246 618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10 273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136 909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282 999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282 999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364 649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332 859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331 144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36 456 </w:t>
            </w:r>
          </w:p>
        </w:tc>
      </w:tr>
      <w:tr>
        <w:trPr>
          <w:trHeight w:val="9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8 222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27 052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24 099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32 256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162 450 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35 249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1 715 </w:t>
            </w:r>
          </w:p>
        </w:tc>
      </w:tr>
      <w:tr>
        <w:trPr>
          <w:trHeight w:val="10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1 715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31 790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31 790 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28 990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654 327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212 383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8 783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8 783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141 944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13 027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3 833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3 118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2 831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3 245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128 917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232 705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27 930 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27 930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136 012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86 789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6 359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74 345 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44 174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33 958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28 889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10 216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10 216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24 589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7 982 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7 982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16 607 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9 385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858 294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858 294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858 294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858 294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37 611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37 611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21 211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9 589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1 440 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6 066 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15 293 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15 293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20 108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20 108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11 140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11 140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8 968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8 968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81 044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81 044 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9 041 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9 041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72 003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49 890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12 560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12 560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12 560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37 330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жылдың 28 қаңтардағы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19 желтоқсандағы № 209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748"/>
        <w:gridCol w:w="629"/>
        <w:gridCol w:w="7980"/>
        <w:gridCol w:w="2114"/>
      </w:tblGrid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6 664 428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698 101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259 224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259 224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219 050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174 434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77 482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13 407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23 742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5 930 645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5 930 645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5 930 645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668"/>
        <w:gridCol w:w="751"/>
        <w:gridCol w:w="732"/>
        <w:gridCol w:w="7354"/>
        <w:gridCol w:w="212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6 664 428 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224 577 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161 118 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14 551 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14 350 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71 014 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70 029 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 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75 553 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75 553 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2 083 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2 083 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61 376 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27 111 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27 111 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34 265 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33 875 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22 315 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8 528 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8 528 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13 289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5 113 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5 113 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5 113 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2 864 963 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330 666 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38 005 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36 448 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1 557 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292 661 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225 904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66 757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2 220 462 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5 713 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5 713 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2 214 749 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2 121 741 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93 008 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313 835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313 835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10 404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57 735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34 131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210 725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387 133 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354 508 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352 673 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39 007 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8 797 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28 946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25 786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32 381 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175 098 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36 922 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1 835 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1 835 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32 625 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32 625 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29 629 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1 264 267 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12 835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3 852 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8 983 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8 983 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151 432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13 490 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4 066 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3 318 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2 971 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3 135 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137 942 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46 082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275 539 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28 907 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28 907 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175 710 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89 450 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6 447 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76 492 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45 325 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34 733 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29 554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10 592 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10 592 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25 597 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8 209 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8 209 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17 388 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9 978 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1 421 574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39 119 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39 119 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1 184 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1 184 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22 307 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9 875 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1 580 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6 491 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15 628 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15 628 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20 615 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20 615 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11 423 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11 423 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9 192 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9 068 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87 963 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87 963 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10 920 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10 920 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77 043 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51 137 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12 908 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12 908 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12 908 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38 229 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28 қаңтардағы № 217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желтоқсандағы № 209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ауылдық округтердің жергілікті бюджеттік бағдарламаларының 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0"/>
        <w:gridCol w:w="4429"/>
        <w:gridCol w:w="1234"/>
        <w:gridCol w:w="1302"/>
        <w:gridCol w:w="1217"/>
        <w:gridCol w:w="1236"/>
        <w:gridCol w:w="1202"/>
      </w:tblGrid>
      <w:tr>
        <w:trPr>
          <w:trHeight w:val="109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Ашысай ауылы әкімі аппараты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02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79886</w:t>
            </w:r>
          </w:p>
        </w:tc>
      </w:tr>
      <w:tr>
        <w:trPr>
          <w:trHeight w:val="102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52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40997</w:t>
            </w:r>
          </w:p>
        </w:tc>
      </w:tr>
      <w:tr>
        <w:trPr>
          <w:trHeight w:val="76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27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54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129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55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100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76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123 032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02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825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98752</w:t>
            </w:r>
          </w:p>
        </w:tc>
      </w:tr>
      <w:tr>
        <w:trPr>
          <w:trHeight w:val="24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