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a04d0" w14:textId="ada04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жылы қоғамдық жұмыстарды жергілікті бюджет қаражаты есебінен ұйымдастыру және оның көлемі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Кентау қаласының әкімдігінің 2015 жылғы 10 наурыздағы № 68 қаулысы. Оңтүстік Қазақстан облысының Әділет департаментінде 2015 жылғы 20 наурызда № 3085 болып тіркелді. Қолданылу мерзімінің аяқталуына байланысты күші жойылды - (Оңтүстік Қазақстан облысы Кентау қаласы әкімі аппаратының 2016 жылғы 21 қаңтардағы № 1-01-02-377/128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 Ескерту. Қолданылу мерзімінің аяқталуына байланысты күші жойылды - (Оңтүстік Қазақстан облысы Кентау қаласы әкімі аппаратының 21.01.2016 № 1-01-02-377/128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 іске асыру жөніндегі шаралар туралы» Қазақстан Республикасы Үкіметінің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2015 жылы ақылы қоғамдық жұмыстар жүргiзiлетiн ұйымдардың тiзбесi, қоғамдық жұмыстардың түрлерi, көлемi және оларды қаржыландырудың көздерi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жұмыстарға қатысатын жұмыссыздарға еңбекақы төлеу еңбек шартының негізінде Қазақстан Республикасының заңнамасына сәйкес реттеледі және орындалатын жұмыстың санына, сапасына және күрделілігіне байланысты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Ақы төленетін қоғамдық жұмыстарға қатысатын жұмыссыздарға еңбек заңнамасы, зейнетақымен қамсыздандыру және сақтандыру туралы заңнама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«Кентау қаласының жұмыспен қамту және әлеуметтік бағдарламалар бөлімі»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әділет органдарында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 Кентау қаласы аумағында таратылатын мерзімді баспа басылымдарында және «Әділет»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қаулыны Кентау қаласы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қала әкімінің орынбасары Е.Бектаевқа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оның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Кентау қаласы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Н.Ташимов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Кентау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10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68 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жылы ақылы қоғамдық жұмыстар жүргізілетін ұйымдардың тізбесі, қоғамдық жұмыстардың түрлері, көлемі және оларды қаржыландырудың көздері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2919"/>
        <w:gridCol w:w="3261"/>
        <w:gridCol w:w="1962"/>
        <w:gridCol w:w="1709"/>
        <w:gridCol w:w="1714"/>
      </w:tblGrid>
      <w:tr>
        <w:trPr>
          <w:trHeight w:val="14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берушінің атауы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жұмыстардың түрлері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жұмыстардың көлемі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қатысушылар саны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</w:p>
        </w:tc>
      </w:tr>
      <w:tr>
        <w:trPr>
          <w:trHeight w:val="73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 әкімдігінің «Ащысай ауыл әкімінің аппараты» мемлекеттік мекемесі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Көгалдандыру, көріктендіру қоқыстардан тазарту.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көшеттерін отырғызу-100 түп.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112000 шаршы метр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3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 әкімдігінің «Байылдыр ауыл әкімінің аппараты» мемлекеттік мекемесі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Көгалдандыру, көріктендіру қоқыстардан тазарту.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көшеттерін отырғызу-100 түп.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121000 шаршы метр.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3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 әкімдігінің «Қарнақ ауыл әкімінің аппараты» мемлекеттік мекемесі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Көгалдандыру, көріктендіру қоқыстардан тазарту.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көшеттерін отырғызу-200 түп.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 шаршы метр.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0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 әкімдігінің «Хантағы ауыл әкімінің аппараты» мемлекеттік мекемесі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Көгалдандыру, көріктендіру қоқыстардан тазарту.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көшеттерін отырғызу-150 түп.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260000 шаршы метр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4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 әкімдігінің «Кентау қалалық жұмыспен қамту және әлеуметтік бағдарламалар бөлімі» мемлекеттік мекемесі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және басқа да жұмыстарды ұйымдастыруға көмектесу Құжаттарды өңдеу және сақтауға дайындауда көмек көрсету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17784 сағат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3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Кентау қаласы әкімдігі «Кентау қаласы тұрғын үй инспекциясы» Мемлекеттік мекемесі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кондоминимум обьектісі ретінде тіркелген көпқабатты тұрғын үйлерге жөндеу жұмыстары жүргізу бойынша, пәтер иелеріне насихаттау түсіндірме үндеу парақтарын тарқатуға, құжаттарды өңдеу және сақтауға дайындауда көмек көрсету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20520 сағат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3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 әкімдігі ішкі саясат бөлімінің «Жастар орталығы» коммуналдық мемлекеттік мекемесі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көпшілік іс-шаралар жұмыстарына сауалнама жүргізу.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 сағат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222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 әкімдігінің «Кентау қалалық тұрғын-үй коммуналдық шаруашылығы, жолаушылар көлігі және автомобиль жолдары бөлімі» мемлекеттік мекемесі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Көгалдандыру, көркейту және санитарлық- тазалық жұмыстарын жүргізу, саябақтарды күтіп баптау және тазалау.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432000 шаршы метр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«Оңтүстік Қазақстан облысы Ішкі істер департаментінің Кентау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сақтауға көмек көрсетуді қамтамасыз ету.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 сағат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"/>
        <w:gridCol w:w="2997"/>
        <w:gridCol w:w="3225"/>
        <w:gridCol w:w="2045"/>
        <w:gridCol w:w="1682"/>
        <w:gridCol w:w="1642"/>
      </w:tblGrid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қаласының ішкі істер бөлімі» мемлекеттік мекемесі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бойынша мемлекеттік кірістер департаментінің «Кентау қаласы бойынша мемлекеттік кірістер басқармасы» Республиқалық мемлекеттік мекемесі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алынатын жер және мүлік салықтарына хабарламалар тарату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20520 сағат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Ескертпе: қоғамдық жұмыстардың нақты жағдайлары жұмыс берушімен және қоғамдық жұмысқа қатысатын азаматтың арасында жасалатын еңбек шартында көзделеді.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