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828a" w14:textId="fbb8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қалалық бюджет туралы" Кентау қалалық мәслихатының 2014 жылғы 19 желтоқсандағы № 209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2015 жылғы 27 наурыздағы № 226 шешімі. Оңтүстік Қазақстан облысының Әділет департаментінде 2015 жылғы 31 наурызда № 3093 болып тіркелді. Қолданылу мерзімінің аяқталуына байланысты күші жойылды - (Оңтүстік Қазақстан облысы Кентау қалалық мәслихатының 2016 жылғы 15 қаңтардағы № 06-13/11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15.01.2016 № 06-13/11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19 наурыздағы № 36/291-V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толықтырулар енгізу туралы» Нормативтік құқықтық актілерді мемлекеттік тіркеу тізілімінде № 3084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2014 жылғы 19 желтоқсандағы № 209 «2015-2017 жылдарға арналған қалалық бюджет туралы» (Нормативтік құқықтық актілерді мемлекеттік тіркеу тізілімінде 2930 нөмірімен тіркелген, 2015 жылғы 10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2015-2017 жылдарға арналған қалалық бюджеті тиісінше 1, 2, 3 және 4 қосымшаларға сәйкес, оның ішінде 2015 жылға келесі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8 940 927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674 365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8 232 365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9 011 906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504 954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-575 933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575 933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70 980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С.Айтөреев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27 наурыздағы № 226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543"/>
        <w:gridCol w:w="7961"/>
        <w:gridCol w:w="22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8 940 927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674 365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263 409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263 409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220 027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220 027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151 281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8 232 365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8 232 365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8 232 365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24"/>
        <w:gridCol w:w="812"/>
        <w:gridCol w:w="769"/>
        <w:gridCol w:w="7074"/>
        <w:gridCol w:w="2368"/>
      </w:tblGrid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9 011 906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220 066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159 986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14 600 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14 119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68 257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67 396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77 129 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74 075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2 974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59 012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27 375 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26 986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31 637 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19 873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8 738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8 738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3 744 524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802 901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126 968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98 882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28 086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675 933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204 646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471 287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2 404 373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2 398 835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2 296 995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101 840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172 387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36 552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364 863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364 863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457 826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417 667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416 064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34 070 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34 912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170 015 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56 972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82 921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34 477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34 477 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31 033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1 237 243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1 012 987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25 560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974 909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60 358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914 551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9 527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9 183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64 264 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64 264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41 264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159 992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11 778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2 179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2 596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3 433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148 214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287 463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85 418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31 669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92 023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91 023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6 669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78 321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44 900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35 466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9 434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9 434 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65 122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45 441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7 701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37 395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19 681 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9 581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1 118 020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1 118 020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1 118 020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69 070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48 332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29 953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15 883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3 686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17 483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2 420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23 878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23 878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11 563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11 218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8 971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238 516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238 516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15 028 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15 028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223 488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223 488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1 438 380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12 811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12 811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12 461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1 425 569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873 562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ағымдағы жайластыру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161 444 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504 954 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-575 933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575 933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27 наурыздағы № 226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2"/>
        <w:gridCol w:w="540"/>
        <w:gridCol w:w="8123"/>
        <w:gridCol w:w="2173"/>
      </w:tblGrid>
      <w:tr>
        <w:trPr>
          <w:trHeight w:val="75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5 606 601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665 896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251 269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251 269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209 714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162 489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14 181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14 181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4 907 357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4 907 357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721"/>
        <w:gridCol w:w="807"/>
        <w:gridCol w:w="7130"/>
        <w:gridCol w:w="2244"/>
      </w:tblGrid>
      <w:tr>
        <w:trPr>
          <w:trHeight w:val="19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5 606 601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219 700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158 068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14 192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69 566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68 645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74 310 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74 310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1 947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59 685 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26 502 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26 502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33 183 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3 047 612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320 278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37 233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283 045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220 656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2 197 717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2 192 295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2 100 007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92 288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529 617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246 618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136 909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282 999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282 999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364 649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332 859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331 144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36 456 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8 222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32 256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162 450 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35 249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 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31 790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31 790 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28 990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654 327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212 383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8 783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8 783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141 944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3 833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3 118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3 245 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128 917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232 705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27 930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136 012 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86 789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74 345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44 174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33 958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10 216 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10 216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24 589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7 982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7 982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16 607 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9 385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873 294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873 294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873 294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873 294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37 611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21 211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9 589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6 066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15 293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11 140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11 140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8 968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8 968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81 044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81 044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9 041 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9 041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72 003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49 890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12 560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37 330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27 наурыздағы № 226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82"/>
        <w:gridCol w:w="540"/>
        <w:gridCol w:w="8102"/>
        <w:gridCol w:w="2236"/>
      </w:tblGrid>
      <w:tr>
        <w:trPr>
          <w:trHeight w:val="9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6 464 428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698 101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174 434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60 336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77 482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30 376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5 730 645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5 730 645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5 730 645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825"/>
        <w:gridCol w:w="761"/>
        <w:gridCol w:w="7062"/>
        <w:gridCol w:w="2300"/>
      </w:tblGrid>
      <w:tr>
        <w:trPr>
          <w:trHeight w:val="19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6 464 428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224 577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161 118 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14 551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14 350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71 014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70 029 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75 553 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75 553 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61 376 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27 111 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27 111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34 265 </w:t>
            </w:r>
          </w:p>
        </w:tc>
      </w:tr>
      <w:tr>
        <w:trPr>
          <w:trHeight w:val="10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33 875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22 315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8 528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8 528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2 864 963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330 666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38 005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36 448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1 557 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292 661 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2 220 462 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5 713 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2 214 749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2 121 741 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93 008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387 133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354 508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352 673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39 007 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8 797 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32 381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175 098 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36 922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32 625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32 625 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29 629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1 064 267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12 835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3 852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8 983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8 983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151 432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13 490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4 066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3 318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2 971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137 942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275 539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175 710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89 450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6 447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76 492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45 325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34 733 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29 554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25 597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17 388 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9 978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39 119 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39 119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22 307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9 875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1 580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6 491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20 615 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20 615 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11 423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11 423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9 192 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87 963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87 963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77 043 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51 137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38 229 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27 наурыздағы № 226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округтердің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4363"/>
        <w:gridCol w:w="1234"/>
        <w:gridCol w:w="1331"/>
        <w:gridCol w:w="1235"/>
        <w:gridCol w:w="1240"/>
        <w:gridCol w:w="1163"/>
      </w:tblGrid>
      <w:tr>
        <w:trPr>
          <w:trHeight w:val="112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5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74075</w:t>
            </w:r>
          </w:p>
        </w:tc>
      </w:tr>
      <w:tr>
        <w:trPr>
          <w:trHeight w:val="105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98882</w:t>
            </w:r>
          </w:p>
        </w:tc>
      </w:tr>
      <w:tr>
        <w:trPr>
          <w:trHeight w:val="79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28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2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52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133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</w:p>
        </w:tc>
      </w:tr>
      <w:tr>
        <w:trPr>
          <w:trHeight w:val="57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03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79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5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8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28086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