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2b119" w14:textId="492b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Кентау қаласы әкімдігінің 2014 жылғы 5 мамырдағы № 175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Кентау қаласы әкімдігінің 2015 жылғы 16 сәуірдегі № 106 қаулысы. Оңтүстік Қазақстан облысының Әділет департаментінде 2015 жылғы 13 мамырда № 3176 болып тіркелді. Күшi жойылды - Оңтүстiк Қазақстан облысы Кентау қаласының әкiмдiгiнiң 2016 жылғы 9 маусымдағы № 145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Күшi жойылды - Оңтүстiк Қазақстан облысы Кентау қаласының әкiмдiгiнiң 09.06.2016 № 145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43-1-бабының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Кентау қаласы әкімдігінің 2014 жылғы 5 мамырдағы № 175 "Мектепке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туралы" (Нормативтік құқықтық актілерді мемлекеттік тіркеу тізілімінде № 2662 болып тіркелген, 2014 жылғы 24 мамырда "Кентау шұғыласы"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Кентау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ЕТЕДІ:";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оның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Кентау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Ә.Мақұлбаев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16 сәуірдегі №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 әкiмдiгiнiң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5 мамырдағы № 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дейiнгi тәрбие мен оқытуға мемлекеттiк бiлiм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2"/>
        <w:gridCol w:w="713"/>
        <w:gridCol w:w="3491"/>
        <w:gridCol w:w="3492"/>
        <w:gridCol w:w="3492"/>
      </w:tblGrid>
      <w:tr>
        <w:trPr>
          <w:trHeight w:val="30" w:hRule="atLeast"/>
        </w:trPr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мекемелердегi орын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iшiнде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жергiлiктi бюджет есебiнен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Кентау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