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af0a7" w14:textId="c8af0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""Б" корпусындағы Кентау қалалық мәслихат аппаратының мемлекеттік әкімшілік қызметшілерінің қызметін жыл сайынғы бағалаудың әдістемесін бекіту туралы" Кентау қалалық мәслихатының 2015 жылғы 29 маусымдағы № 236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қалалық мәслихатының 2015 жылғы 30 қыркүйектегі № 257 шешімі. Оңтүстік Қазақстан облысының Әділет департаментінде 2015 жылғы 23 қазанда № 3379 болып тіркелді. Күші жойылды - Оңтүстік Қазақстан облысы Кентау қалалық мәслихатының 2016 жылғы 4 ақпандағы № 294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Оңтүстік Қазақстан облысы Кентау қалалық мәслихатының 04.02.2016 № 294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«Мемлекеттік әкімшілік қызметшілерінің қызметіне жыл сайынғы бағалау жүргізу және оларды аттестаттаудан өткізу қағидаларын бекіту туралы» Қазақстан Республикасы Президентінің 2000 жылғы 21 қаңтардағы Жарлығының </w:t>
      </w:r>
      <w:r>
        <w:rPr>
          <w:rFonts w:ascii="Times New Roman"/>
          <w:b w:val="false"/>
          <w:i w:val="false"/>
          <w:color w:val="000000"/>
          <w:sz w:val="28"/>
        </w:rPr>
        <w:t>27-тармағына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Мемлекеттік қызмет істері және сыбайлас жемқорлыққа қарсы іс-қимыл агенттігі төрағасының 2014 жылғы 29 желтоқсандағы № 86 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«Б» корпусы мемлекеттік әкімшілік қызметшілерінің қызметін жыл сайынғы бағалаудың үлгілік әдістемесінің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облысының Әділет департаментінің 2015 жылғы 16 қыркүйегіндегі шығыс № 2-26-3/3350 санды хатына сәйкес, Кентау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Кентау қалалық мәслихатының 2015 жылғы 29 маусымдағы № 236 ««Б» корпусындағы Кентау қалалық мәслихат аппаратының мемлекеттік әкімшілік қызметшілерінің қызметін жыл сайынғы бағалаудың әдістемесін бекіту туралы» (Нормативтік құқықтық актілерді мемлекеттік тіркеу тізілімінде № 3258 тіркелген, 2015 жылғы 08 тамызда «Кентау шұғыласы»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шешімімен бекітілген орыс тіліндегі «Б» корпусындағы Кентау қалалық мәслихат аппаратының мемлекеттік әкімшілік қызметшілерінің қызметін жыл сайынғы бағалаудың әдістемесінің </w:t>
      </w:r>
      <w:r>
        <w:rPr>
          <w:rFonts w:ascii="Times New Roman"/>
          <w:b w:val="false"/>
          <w:i w:val="false"/>
          <w:color w:val="000000"/>
          <w:sz w:val="28"/>
        </w:rPr>
        <w:t>13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енгізілді, мемлекеттік тілдегі мәтіні өзгертілмейді.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М.Күнпеисов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К.Сырлыбаев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