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6e0a" w14:textId="eb66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30 қыркүйектегі № 258 шешімі. Оңтүстік Қазақстан облысының Әділет департаментінде 2015 жылғы 23 қазанда № 3381 болып тіркелді. Күші жойылды - Оңтүстік Қазақстан облысы Кентау қалалық мәслихатының 2016 жылғы 4 ақпандағы № 293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Кентау қалалық мәслихатының 04.02.2016 № 293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Кентау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М.Күнпеисов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К.Сырлыбаев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