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e729" w14:textId="ecbe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Кентау қалалық мәслихатының 2014 жылғы 19 желтоқсандағы № 209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14 желтоқсандағы № 275 шешімі. Оңтүстік Қазақстан облысының Әділет департаментінде 2015 жылғы 15 желтоқсанда № 3467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2015 жылдың 11 желтоқсандағы № 3452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1, 2 және 3 қосымшаларға сәйкес, оның ішінде 2015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9 325 260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1 000 247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8 266 712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9 396 239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1 981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-72 960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72 960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70 980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Ж.Құрманбеков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14 желтоқсандағы № 275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5"/>
        <w:gridCol w:w="624"/>
        <w:gridCol w:w="7678"/>
        <w:gridCol w:w="2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9 325 260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1 000 247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173 209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84 331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41 127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7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10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8 266 712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8 266 712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607"/>
        <w:gridCol w:w="825"/>
        <w:gridCol w:w="786"/>
        <w:gridCol w:w="6810"/>
        <w:gridCol w:w="22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9 396 239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377 818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166 982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14 614 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14 494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74 694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74 244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77 674 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74 620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210 513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165 082 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29 518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55 616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79 948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30 790 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30 790 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14 641 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14 491 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360 926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8 921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8 921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352 005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352 005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351 839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3 740 186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804 340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142 392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100 917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41 475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661 948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206 522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455 426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2 404 791 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2 400 618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2 299 333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101 285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531 055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220 291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76 002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19 297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465 147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426 254 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2 543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2 543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422 307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25 845 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7 950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25 556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30 553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169 329 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53 797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83 298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10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33 211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33 211 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30 041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1 365 422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1 111 755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24 617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1 074 701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1 014 546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65 224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64 249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41 255 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22 994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188 443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179 757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37 064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92 855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293 804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92 344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38 408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93 949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90 121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75 832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43 063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34 217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28 759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64 448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43 312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8 521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34 791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21 136 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65 186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44 279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26 341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14 108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17 042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8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12 518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9 839 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230 664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230 664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215 914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1 298 052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1 298 052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-72 960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14 желтоқсандағы № 275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48"/>
        <w:gridCol w:w="629"/>
        <w:gridCol w:w="7881"/>
        <w:gridCol w:w="2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6 664 428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мемелекеттік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69"/>
        <w:gridCol w:w="869"/>
        <w:gridCol w:w="849"/>
        <w:gridCol w:w="6812"/>
        <w:gridCol w:w="21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6 664 428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224 577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161 118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14 551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14 350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71 014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70 029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61 376 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34 265 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33 875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2 864 963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330 666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38 005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36 448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292 661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225 904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2 220 462 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2 214 749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2 121 741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93 008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387 133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354 508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352 673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39 007 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8 797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32 381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175 098 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36 922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29 629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1 264 267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3 852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151 432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13 490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2 971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137 942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275 539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175 710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89 450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6 447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76 492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45 325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34 733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17 388 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22 307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9 875 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77 043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51 137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38 229 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14 желтоқсандағы № 275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4429"/>
        <w:gridCol w:w="1234"/>
        <w:gridCol w:w="1302"/>
        <w:gridCol w:w="1217"/>
        <w:gridCol w:w="1236"/>
        <w:gridCol w:w="1202"/>
      </w:tblGrid>
      <w:tr>
        <w:trPr>
          <w:trHeight w:val="10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74620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2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29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0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2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