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3516" w14:textId="97e3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2015 жылғы 17 наурыздағы № 312 қаулысы. Оңтүстік Қазақстан облысының Әділет департаментінде 2015 жылғы 14 сәуірде № 3126 болып тіркелді. Қолданылу мерзімінің аяқталуына байланысты күші жойылды - (Оңтүстік Қазақстан облысы Түркістан қаласы әкімінің аппаратының 2016 жылғы 8 ақпандағы № 1-01-16/568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қаласы әкімінің аппаратының 08.02.2016 № 1-01-16/568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маусымындағы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ақылы қоғамдық жұмыстар жүргізілетін ұйымдардың тізбесі, қоғамдық жұмыстардың түрлері, көлемі және оларды қаржыландырудың көздері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 ақы төлеу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жұмыстарға қатысатын жұмыссыздарға еңбек заңнамасы, зейнетақымен қамссыздандыру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Т.Мұсаевқа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Ә.Өсербаев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«17»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ақылы қоғамдық жұмыстар жүргізілетін ұйымдардың тізбесі, қоғамдық жұмыстардың түрлері, көлемі 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3809"/>
        <w:gridCol w:w="2648"/>
        <w:gridCol w:w="1101"/>
        <w:gridCol w:w="2573"/>
        <w:gridCol w:w="1227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көлемдері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округтері әкімдерінің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көгалдандыру, 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жарық-тазалық» жауапкершілігі шектеулі серіктестігі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көгалдандыру, 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1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«Тұрғын-үй коммуналдық шаруашылық бөлімі» мемлекеттік мекемесі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көгалдандыру, 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«Нұр-Отан» Халық Демократиялық партиясы» қоғамдық бірлестігінің Оңтүстік Қазақстан облысы Түркістан қалалық филиалы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көгалдандыру, 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«Түркістан қаласының тұрғын үй- коммуналдық шаруашылық, жолаушылар көлігі және автокөлік жолдары бөлімі» мемлекеттік мекемесінің «Түркістан-су» мемлекеттік коммуналдық кәсіпорны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көгалдандыру, 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«Сәулет және қала құрылысы бөлімі» коммуналдық бөлімі» коммуналдық мекемесі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мұрағаттауға көмектесу, хаттарды тарату және ақпараттарды деректер базасына енгізу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«Дене шынықтыру және спорт бөлімі» коммуналдық мемлекеттік мекемесі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қалалық мұрағаты» мемлекеттік мекемесі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мұрағаттауға көмектесу, хаттарды тарату және ақпараттарды деректер базасына енгізу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«Оңтүстік Қазақстан облысы бойынша жылжымайтын мүлік жөніндегі Орталығы» Республикалық мемлекеттік қазыналық кәсіпорнының Түркістан филиалы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мұрағаттау және ақпараттарды деректер базасына енгізу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 дана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қаласының ішкі саясат бөлімінің «Жастар орталығы» коммуналдық мемлекеттік мекемесі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 іс-шараларды өткізуге көмектесу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5 мөлтек аудандардың аумағында және 12 ауылдық округ аумағында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кәсіпкерлік палатасының Түркістан қаласындағы филиалы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 іс-шараларды өткізуге көмектесу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5 мөлтек аудандардың аумағында және 12 ауылдық округ аумағында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«Ішкі саясат бөлімі» коммуналдық мемлекеттік мекемесі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 іс-шараларды өткізуге көмектесу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5 мөлтек аудандардың аумағында және 12 ауылдық округ аумағында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спорт министрлігі Мәдениет комитетінің «Әзрет Сұлтан» мемлекеттік тарихи-мәдени қорық-мұражайы» республикалық мемлекеттік мекемесі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көгалдандыру, 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«Құрылыс бөлімі» коммуналдық мемлекеттік мекемесі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«Түркістан»-«Туркистон» қалалық газеті жауапкершілігі шектеулі серіктестігі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«Тұрғын–үй коммуналдық шаруашылық бөлімінің «Түркістан–су» мемлекеттік коммуналдық кәсіпорнының «Ақбулақ» еншілес кәсіпорны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тазалау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шаршы метр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