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8be3" w14:textId="b008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 іргесіндегі жер учаскелеріне салынатын базалық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27 наурыздағы № 40/231-V шешімі. Оңтүстік Қазақстан облысының Әділет департаментінде 2015 жылғы 20 сәуірде № 3146 болып тіркелді. Күші жойылды - Оңтүстiк Қазақстан облысы Түркiстан қалалық мәслихатының 2018 жылғы 19 наурыздағы № 28/153-VI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Түркiстан қалалық мәслихатының 19.03.2018 № 28/153-VI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 үшін көлемі 1000 шаршы метрден асатын үй іргесіндегі жер учаскелеріне базалық салық мөлшерлемелері 1 шаршы метрі үшін 6,0 теңгеден 1,0 теңгеге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