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9fa8" w14:textId="63e9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Түркістан қалалық мәслихатының 2014 жылғы 19 желтоқсандағы № 38/202-V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2015 жылғы 17 шілдедегі № 42/245-V шешімі. Оңтүстік Қазақстан облысының Әділет департаментінде 2015 жылғы 22 шілдеде № 3262 болып тіркелді. Қолданылу мерзімінің аяқталуына байланысты күші жойылды - (Оңтүстік Қазақстан облысы Түркістан қалалық мәслихатының 2015 жылғы 31 желтоқсандағы № 01-10/315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қалалық мәслихатының 31.12.2015 № 01-10/315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10 шілдедегі № 39/326-V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 енгізу туралы» Нормативтік құқықтық актілерді мемлекеттік тіркеу тізілімінде № 3236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2014 жылғы 19 желтоқсандағы № 38/202-V «2015-2017 жылдарға арналған қалалық бюджет туралы» (Нормативтік құқықтық актілерді мемлекеттік тіркеу тізілімінде 2945 нөмірімен тіркелген, 2015 жылғы 9 қаңтардағы «Түркістан»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2015-2017 жылдарға арналған қалалық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- 21 130 318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885419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18 731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19 172 173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21 237 443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24 877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4 853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30 138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30 138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- 162 140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162 140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4 853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137 263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А.Мәди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шілдедегі № 42/245-V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38/202-V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01"/>
        <w:gridCol w:w="682"/>
        <w:gridCol w:w="7960"/>
        <w:gridCol w:w="209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21 130 318</w:t>
            </w:r>
          </w:p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1 885 419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630 880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630 880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522 084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522 084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596 851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244 334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99 607</w:t>
            </w:r>
          </w:p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246 383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22 784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53 463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19 172 173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19 172 173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19 172 173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9"/>
        <w:gridCol w:w="729"/>
        <w:gridCol w:w="710"/>
        <w:gridCol w:w="7335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21 237 443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402 330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345 831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107 108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218 456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214 856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52 994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38 574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13 069 163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1 863 288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271 861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271 861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1 591 427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1 591 427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9 296 749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9 292 769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9 127 559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1 909 126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496 272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14 911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173 724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53 675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220 159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1 412 854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1 412 854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көрсете-тін ең жақын денсаулық сақтау ұйымына дейін жеткізуді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1 105 256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1 032 519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27 773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27 958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599 997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132 339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134 098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3 086 655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2 511 673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2 511 673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2 272 043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470 911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468 831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243 743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116 305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114 952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18 504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36 394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23 989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1 176 406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276 647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67 691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жөнiндегi iс-шараларды өткізу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215 948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215 948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215 948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1 193 570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1 193 570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инфрақұрылымды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28 796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-162 140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шілдедегі № 42/245-V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38/202- 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66"/>
        <w:gridCol w:w="744"/>
        <w:gridCol w:w="7879"/>
        <w:gridCol w:w="212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17 148 174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1 997 060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701 044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701 044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586 944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256 342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217 671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88"/>
        <w:gridCol w:w="749"/>
        <w:gridCol w:w="749"/>
        <w:gridCol w:w="7140"/>
        <w:gridCol w:w="21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17 148 174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390 658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9 967 134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251 252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8 235 197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8 231 185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8 095 861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1 480 685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1 112 050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1 112 050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941 755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873 309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845 048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29 717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598 246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89 213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48 446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3 576 016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1 320 410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1 262 705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1 062 705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1 937 855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1 937 855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1 089 385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833 470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92 295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155 247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460 199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217 409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110 329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17 888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481 837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473 586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473 586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260 246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шілдедегі № 42/245-V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38/202-V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06"/>
        <w:gridCol w:w="724"/>
        <w:gridCol w:w="7865"/>
        <w:gridCol w:w="218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15 561 025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2 120 296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737 957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737 957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622 591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622 591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627 593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274 288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112 924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232 908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87 511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26 085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20 355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39 459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9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11 496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79"/>
        <w:gridCol w:w="801"/>
        <w:gridCol w:w="801"/>
        <w:gridCol w:w="7015"/>
        <w:gridCol w:w="22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15 561 025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384 505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345 339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107 444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106 504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217 810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215 410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38 351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2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10 446 563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260 252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8 333 462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8 329 450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8 194 126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1 852 849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379 217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219 675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1 473 632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1 473 632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981 566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932 195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903 124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12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79 687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43 625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618 723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95 458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2 306 948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49 894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1 869 362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1 869 362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371 362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1 498 000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379 292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166 114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386 616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85 726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139 966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139 966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123 864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96 959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89 959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44 632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136 415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