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97d0a" w14:textId="3f97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ауылдық округ әкімі аппараттарының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ауданы әкімдігінің 2015 жылғы 19 ақпандағы № 189 қаулысы. Оңтүстік Қазақстан облысының Әділет департаментінде 2015 жылғы 10 наурызда № 3070 болып тіркелді. Күшi жойылды - Оңтүстiк Қазақстан облысы Бәйдібек ауданы әкiмдiгiнiң 2016 жылғы 5 мамырдағы № 204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Бәйдібек ауданы әкiмдiгiнiң 05.05.2016 № 204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2012 жылғы 29 қазандағы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Бәйдібек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"Бәйдібек ауданы әкімдігінің "Ағыбет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"Бәйдібек ауданы әкімдігінің "Алғабас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"Бәйдібек ауданы әкімдігінің "Ақбастау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"Бәйдібек ауданы әкімдігінің "Алмалы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"Бәйдібек ауданы әкімдігінің "Боралдай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"Бәйдібек ауданы әкімдігінің "Борлысай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"Бәйдібек ауданы әкімдігінің "Бөген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"Бәйдібек ауданы әкімдігінің "Жамбыл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"Бәйдібек ауданы әкімдігінің "Көктерек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"Бәйдібек ауданы әкімдігінің "Мыңбұлақ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"Бәйдібек ауданы әкімдігінің "Шаян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"Бәйдібек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Бәйдібек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Бәйдібек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Б.Тасболатовқа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Б.Көшербай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189 қаулысына 1-қосымша</w:t>
            </w:r>
          </w:p>
        </w:tc>
      </w:tr>
    </w:tbl>
    <w:bookmarkStart w:name="z7" w:id="0"/>
    <w:p>
      <w:pPr>
        <w:spacing w:after="0"/>
        <w:ind w:left="0"/>
        <w:jc w:val="left"/>
      </w:pPr>
      <w:r>
        <w:rPr>
          <w:rFonts w:ascii="Times New Roman"/>
          <w:b/>
          <w:i w:val="false"/>
          <w:color w:val="000000"/>
        </w:rPr>
        <w:t xml:space="preserve"> "Бәйдібек ауданы әкімдігінің "Ағыбет ауылдық округі әкімі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 әкімдігінің "Ағыбет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ауданы әкімдігінің "Ағыбет ауылдық округі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"Бәйдібек ауданы әкімдігінің "Ағыбет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"Бәйдібек ауданы әкімдігінің "Ағыбет 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"Бәйдібек ауданы әкімдігінің "Ағыбет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"Бәйдібек ауданы әкімдігінің "Ағыбет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"Бәйдібек ауданы әкімдігінің "Ағыбет ауылдық округі әкімі аппараты" мемлекеттік мекемесі өз құзыретінің мәселелері бойынша заңнамада белгіленген тәртіппен "Бәйдібек ауданы әкімдігінің "Ағыбет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"Бәйдібек ауданы әкімдігінің "Ағыбет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Бәйдібек ауданы, Ағыбет ауылы, Молдағұлова көшесі № 4 үй, индекс 160201.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"Бәйдібек ауданы әкімдігінің "Ағыбет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"Бәйдібек ауданы әкімдігінің "Ағыбет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"Бәйдібек ауданы әкімдігінің "Ағыбет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"Бәйдібек ауданы әкімдігінің "Ағыбет ауылдық округі әкімі аппараты" мемлекеттік мекемесі кәсіпкерлік субъектілерімен "Бәйдібек ауданы әкімдігінің "Ағыбет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"Бәйдібек ауданы әкімдігінің "Ағыбет ауылдық округі әкімі аппараты" мемлекеттік мекемесі занамалық актілермен кірістер әкелетін қызметті жүзеге асыру құқықығы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"Бәйдібек ауданы әкімдігінің "Ағыбет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"Бәйдібек ауданы әкімдігінің "Ағыбет ауылдық округі әкімі аппараты" мемлекеттік мекемесінің міндеттері: әкiмнiң қызметiн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"Бәйдібек ауданы әкімдігінің "Ағыбет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орындалуына жәрдемдеседi;</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7) өз құзыретi шегiнде жер қатынастарын реттеудi жүзеге асырады;</w:t>
      </w:r>
      <w:r>
        <w:br/>
      </w:r>
      <w:r>
        <w:rPr>
          <w:rFonts w:ascii="Times New Roman"/>
          <w:b w:val="false"/>
          <w:i w:val="false"/>
          <w:color w:val="000000"/>
          <w:sz w:val="28"/>
        </w:rPr>
        <w:t>
      8) ауылдық округтiң коммуналдық тұрғын үй қорының сақталуын, сондай-ақ ауылдық округте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9)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16) агроөнеркәсiптiк кешен мен ауылдық аумақтар саласында жедел ақпарат жинауды жүзеге асырады және оны ауданның жергiлiктi атқарушы органына (әкiмдiкке) береді;</w:t>
      </w:r>
      <w:r>
        <w:br/>
      </w:r>
      <w:r>
        <w:rPr>
          <w:rFonts w:ascii="Times New Roman"/>
          <w:b w:val="false"/>
          <w:i w:val="false"/>
          <w:color w:val="000000"/>
          <w:sz w:val="28"/>
        </w:rPr>
        <w:t>
      17) ауыл шаруашылығы санағын жүргiзуге қатысады;</w:t>
      </w:r>
      <w:r>
        <w:br/>
      </w:r>
      <w:r>
        <w:rPr>
          <w:rFonts w:ascii="Times New Roman"/>
          <w:b w:val="false"/>
          <w:i w:val="false"/>
          <w:color w:val="000000"/>
          <w:sz w:val="28"/>
        </w:rPr>
        <w:t>
      18) микрокредит беру бағдарламаларына қатысуы үшiн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29)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30) мүгедектерге қайырымдылық және әлеуметтiк көмек көрсетуді үйлестiредi;</w:t>
      </w:r>
      <w:r>
        <w:br/>
      </w:r>
      <w:r>
        <w:rPr>
          <w:rFonts w:ascii="Times New Roman"/>
          <w:b w:val="false"/>
          <w:i w:val="false"/>
          <w:color w:val="000000"/>
          <w:sz w:val="28"/>
        </w:rPr>
        <w:t>
      31) халықтың әлеуметтiк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34) жергiлiктi әлеуметтiк инфрақұрылымның дамуына жәрдемдеседi; </w:t>
      </w:r>
      <w:r>
        <w:br/>
      </w:r>
      <w:r>
        <w:rPr>
          <w:rFonts w:ascii="Times New Roman"/>
          <w:b w:val="false"/>
          <w:i w:val="false"/>
          <w:color w:val="000000"/>
          <w:sz w:val="28"/>
        </w:rPr>
        <w:t>
      35) қоғамдық көлiк қозғалысын ұйымдастырады;</w:t>
      </w:r>
      <w:r>
        <w:br/>
      </w:r>
      <w:r>
        <w:rPr>
          <w:rFonts w:ascii="Times New Roman"/>
          <w:b w:val="false"/>
          <w:i w:val="false"/>
          <w:color w:val="000000"/>
          <w:sz w:val="28"/>
        </w:rPr>
        <w:t>
      36) жергiлiктi өзiн-өзi басқару органдарымен өзара iс-қимыл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мекемелерiне қолдау жасайды және олардың материалдық-техникалық қамтамасыз етiлуіне жәрдем көрсетедi;</w:t>
      </w:r>
      <w:r>
        <w:br/>
      </w:r>
      <w:r>
        <w:rPr>
          <w:rFonts w:ascii="Times New Roman"/>
          <w:b w:val="false"/>
          <w:i w:val="false"/>
          <w:color w:val="000000"/>
          <w:sz w:val="28"/>
        </w:rPr>
        <w:t>
      59)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"Бәйдібек ауданы әкімдігінің "Ағыбет ауылдық округі әкімі аппараты" мемлекеттік мекемесі:</w:t>
      </w:r>
      <w:r>
        <w:br/>
      </w:r>
      <w:r>
        <w:rPr>
          <w:rFonts w:ascii="Times New Roman"/>
          <w:b w:val="false"/>
          <w:i w:val="false"/>
          <w:color w:val="000000"/>
          <w:sz w:val="28"/>
        </w:rPr>
        <w:t>
      1 ) тиісті аумақта басқарудың тиімділігін көтеру жөніндегі мәселелер бойынша соттарда, мемлекеттік органдармен қарым-қатынастарда әкімнің, "Бәйдібек ауданы әкімдігінің "Ағыбет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Республикасының Президентi, Yкіметі және орталық органдардың, облыс, аудан әкімдіктерінің, әкімдерінің актілерi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w:t>
      </w:r>
      <w:r>
        <w:br/>
      </w:r>
      <w:r>
        <w:rPr>
          <w:rFonts w:ascii="Times New Roman"/>
          <w:b w:val="false"/>
          <w:i w:val="false"/>
          <w:color w:val="000000"/>
          <w:sz w:val="28"/>
        </w:rPr>
        <w:t>
      "Бәйдібек ауданы әкімдігінің "Ағыбет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"Бәйдібек ауданы әкімдігінің "Ағыбет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"Бәйдібек ауданы әкімдігінің "Ағыбет ауылдық округі әкімі аппараты" мемлекеттік мекемесінің бірінші басшысы қолданыстағы заңнамаға сәйкес Бәйдібек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"Бәйдібек ауданы әкімдігінің "Ағыбет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"Бәйдібек ауданы әкімдігінің "Ағыбет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"Бәйдібек ауданы әкімдігінің "Ағыбет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"Бәйдібек ауданы әкімдігінің "Ағыбет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"Бәйдібек ауданы әкімдігінің "Ағыбет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"Бәйдібек ауданы әкімдігінің "Ағыбет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"Бәйдібек ауданы әкімдігінің "Ағыбет ауылдық округі әкімі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"Бәйдібек ауданы әкімдігінің "Ағыбет ауылдық округі әкімі аппараты" мемлекеттік мекемені білдіреді.</w:t>
      </w:r>
      <w:r>
        <w:br/>
      </w:r>
      <w:r>
        <w:rPr>
          <w:rFonts w:ascii="Times New Roman"/>
          <w:b w:val="false"/>
          <w:i w:val="false"/>
          <w:color w:val="000000"/>
          <w:sz w:val="28"/>
        </w:rPr>
        <w:t>
      "Бәйдібек ауданы әкімдігінің "Ағыбет ауылдық округі әкімі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"Бәйдібек ауданы әкімдігінің "Ағыбет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"Бәйдібек ауданы әкімдігінің "Ағыбет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"Бәйдібек ауданы әкімдігінің "Ағыбет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"Бәйдібек ауданы әкімдігінің "Ағыбет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"Бәйдібек ауданы әкімдігінің "Ағыбет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189 қаулысына 2-қосымша</w:t>
            </w:r>
          </w:p>
        </w:tc>
      </w:tr>
    </w:tbl>
    <w:bookmarkStart w:name="z40" w:id="5"/>
    <w:p>
      <w:pPr>
        <w:spacing w:after="0"/>
        <w:ind w:left="0"/>
        <w:jc w:val="left"/>
      </w:pPr>
      <w:r>
        <w:rPr>
          <w:rFonts w:ascii="Times New Roman"/>
          <w:b/>
          <w:i w:val="false"/>
          <w:color w:val="000000"/>
        </w:rPr>
        <w:t xml:space="preserve"> "Бәйдібек ауданы әкімдігінің "Алғабас ауылдық округі әкімі аппараты"</w:t>
      </w:r>
      <w:r>
        <w:br/>
      </w:r>
      <w:r>
        <w:rPr>
          <w:rFonts w:ascii="Times New Roman"/>
          <w:b/>
          <w:i w:val="false"/>
          <w:color w:val="000000"/>
        </w:rPr>
        <w:t>мемлекеттік мекемесі туралы ереже</w:t>
      </w:r>
    </w:p>
    <w:bookmarkEnd w:id="5"/>
    <w:p>
      <w:pPr>
        <w:spacing w:after="0"/>
        <w:ind w:left="0"/>
        <w:jc w:val="left"/>
      </w:pPr>
      <w:r>
        <w:rPr>
          <w:rFonts w:ascii="Times New Roman"/>
          <w:b w:val="false"/>
          <w:i w:val="false"/>
          <w:color w:val="ff0000"/>
          <w:sz w:val="28"/>
        </w:rPr>
        <w:t xml:space="preserve">      Ескерту. Ережеге орыс тіліндегі мәтінге өзгерістер енгізілді - Оңтүстік Қазақстан облысы Бәйдібек ауданы әкімдігінің 02.11.2015 </w:t>
      </w:r>
      <w:r>
        <w:rPr>
          <w:rFonts w:ascii="Times New Roman"/>
          <w:b w:val="false"/>
          <w:i w:val="false"/>
          <w:color w:val="ff0000"/>
          <w:sz w:val="28"/>
        </w:rPr>
        <w:t>№ 462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1. Жалпы ережелер</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 әкімдігінің "Алғабас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ауданы әкімдігінің "Алғабас ауылдық округі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"Бәйдібек ауданы әкімдігінің "Алғабас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"Бәйдібек ауданы әкімдігінің "Алғабас 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"Бәйдібек ауданы әкімдігінің "Алғабас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"Бәйдібек ауданы әкімдігінің "Алғабас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"Бәйдібек ауданы әкімдігінің "Алғабас ауылдық округі әкімі аппараты" мемлекеттік мекемесі өз құзыретінің мәселелері бойынша заңнамада белгіленген тәртіппен "Бәйдібек ауданы әкімдігінің "Алғабас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"Бәйдібек ауданы әкімдігінің "Алғабас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Бәйдібек ауданы, Шақпақ ауылы, С. Әбдіжапаров көшесі № 34 үй, индекс 160212.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"Бәйдібек ауданы әкімдігінің "Алғабас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"Бәйдібек ауданы әкімдігінің "Алғабас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"Бәйдібек ауданы әкімдігінің "Алғабас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"Бәйдібек ауданы әкімдігінің "Алғабас ауылдық округі әкімі аппараты" мемлекеттік мекемесі кәсіпкерлік субъектілерімен "Бәйдібек ауданы әкімдігінің "Алғабас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"Бәйдібек ауданы әкімдігінің "Алғабас ауылдық округі әкімі аппараты" мемлекеттік мекемесі занамалық актілермен кірістер әкелетін қызметті жүзеге асыру құқықығы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55" w:id="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14. "Бәйдібек ауданы әкімдігінің "Алғабас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"Бәйдібек ауданы әкімдігінің "Алғабас ауылдық округі әкімі аппараты" мемлекеттік мекемесінің міндеттері: әкiмнiң қызметiн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"Бәйдібек ауданы әкімдігінің "Алғабас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орындалуына жәрдемдеседi;</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7) өз құзыретi шегiнде жер қатынастарын реттеудi жүзеге асырады;</w:t>
      </w:r>
      <w:r>
        <w:br/>
      </w:r>
      <w:r>
        <w:rPr>
          <w:rFonts w:ascii="Times New Roman"/>
          <w:b w:val="false"/>
          <w:i w:val="false"/>
          <w:color w:val="000000"/>
          <w:sz w:val="28"/>
        </w:rPr>
        <w:t>
      8) ауылдық округтiң коммуналдық тұрғын үй қорының сақталуын, сондай-ақ ауылдық округте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9)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16) агроөнеркәсiптiк кешен мен ауылдық аумақтар саласында жедел ақпарат жинауды жүзеге асырады және оны ауданның жергiлiктi атқарушы органына (әкiмдiкке) береді;</w:t>
      </w:r>
      <w:r>
        <w:br/>
      </w:r>
      <w:r>
        <w:rPr>
          <w:rFonts w:ascii="Times New Roman"/>
          <w:b w:val="false"/>
          <w:i w:val="false"/>
          <w:color w:val="000000"/>
          <w:sz w:val="28"/>
        </w:rPr>
        <w:t>
      17) ауыл шаруашылығы санағын жүргiзуге қатысады;</w:t>
      </w:r>
      <w:r>
        <w:br/>
      </w:r>
      <w:r>
        <w:rPr>
          <w:rFonts w:ascii="Times New Roman"/>
          <w:b w:val="false"/>
          <w:i w:val="false"/>
          <w:color w:val="000000"/>
          <w:sz w:val="28"/>
        </w:rPr>
        <w:t>
      18) микрокредит беру бағдарламаларына қатысуы үшiн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29)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30) мүгедектерге қайырымдылық және әлеуметтiк көмек көрсетуді үйлестiредi;</w:t>
      </w:r>
      <w:r>
        <w:br/>
      </w:r>
      <w:r>
        <w:rPr>
          <w:rFonts w:ascii="Times New Roman"/>
          <w:b w:val="false"/>
          <w:i w:val="false"/>
          <w:color w:val="000000"/>
          <w:sz w:val="28"/>
        </w:rPr>
        <w:t>
      31) халықтың әлеуметтiк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34) жергiлiктi әлеуметтiк инфрақұрылымның дамуына жәрдемдеседi; </w:t>
      </w:r>
      <w:r>
        <w:br/>
      </w:r>
      <w:r>
        <w:rPr>
          <w:rFonts w:ascii="Times New Roman"/>
          <w:b w:val="false"/>
          <w:i w:val="false"/>
          <w:color w:val="000000"/>
          <w:sz w:val="28"/>
        </w:rPr>
        <w:t>
      35) қоғамдық көлiк қозғалысын ұйымдастырады;</w:t>
      </w:r>
      <w:r>
        <w:br/>
      </w:r>
      <w:r>
        <w:rPr>
          <w:rFonts w:ascii="Times New Roman"/>
          <w:b w:val="false"/>
          <w:i w:val="false"/>
          <w:color w:val="000000"/>
          <w:sz w:val="28"/>
        </w:rPr>
        <w:t>
      36) жергiлiктi өзiн-өзi басқару органдарымен өзара iс-қимыл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мекемелерiне қолдау жасайды және олардың материалдық-техникалық қамтамасыз етiлуіне жәрдем көрсетедi;</w:t>
      </w:r>
      <w:r>
        <w:br/>
      </w:r>
      <w:r>
        <w:rPr>
          <w:rFonts w:ascii="Times New Roman"/>
          <w:b w:val="false"/>
          <w:i w:val="false"/>
          <w:color w:val="000000"/>
          <w:sz w:val="28"/>
        </w:rPr>
        <w:t>
      59)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"Бәйдібек ауданы әкімдігінің "Алғабас ауылдық округі әкімі аппараты" мемлекеттік мекемесі:</w:t>
      </w:r>
      <w:r>
        <w:br/>
      </w:r>
      <w:r>
        <w:rPr>
          <w:rFonts w:ascii="Times New Roman"/>
          <w:b w:val="false"/>
          <w:i w:val="false"/>
          <w:color w:val="000000"/>
          <w:sz w:val="28"/>
        </w:rPr>
        <w:t>
      1 ) тиісті аумақта басқарудың тиімділігін көтеру жөніндегі мәселелер бойынша соттарда, мемлекеттік органдармен қарым-қатынастарда әкімнің, "Бәйдібек ауданы әкімдігінің "Алғабас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Республикасының Президентi, Yкіметі және орталық органдардың, облыс, аудан әкімдіктерінің, әкімдерінің актілерi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w:t>
      </w:r>
      <w:r>
        <w:br/>
      </w:r>
      <w:r>
        <w:rPr>
          <w:rFonts w:ascii="Times New Roman"/>
          <w:b w:val="false"/>
          <w:i w:val="false"/>
          <w:color w:val="000000"/>
          <w:sz w:val="28"/>
        </w:rPr>
        <w:t>
      "Бәйдібек ауданы әкімдігінің "Алғабас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0" w:id="8"/>
    <w:p>
      <w:pPr>
        <w:spacing w:after="0"/>
        <w:ind w:left="0"/>
        <w:jc w:val="left"/>
      </w:pPr>
      <w:r>
        <w:rPr>
          <w:rFonts w:ascii="Times New Roman"/>
          <w:b/>
          <w:i w:val="false"/>
          <w:color w:val="000000"/>
        </w:rPr>
        <w:t xml:space="preserve"> 3. Мемлекеттік органның қызметін ұйымдастыру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18. "Бәйдібек ауданы әкімдігінің "Алғабас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"Бәйдібек ауданы әкімдігінің "Алғабас ауылдық округі әкімі аппараты" мемлекеттік мекемесінің бірінші басшысы қолданыстағы заңнамаға сәйкес Бәйдібек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"Бәйдібек ауданы әкімдігінің "Алғабас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"Бәйдібек ауданы әкімдігінің "Алғабас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"Бәйдібек ауданы әкімдігінің "Алғабас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"Бәйдібек ауданы әкімдігінің "Алғабас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"Бәйдібек ауданы әкімдігінің "Алғабас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"Бәйдібек ауданы әкімдігінің "Алғабас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"Бәйдібек ауданы әкімдігінің "Алғабас ауылдық округі әкімі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"Бәйдібек ауданы әкімдігінің "Алғабас ауылдық округі әкімі аппараты" мемлекеттік мекемені білдіреді.</w:t>
      </w:r>
      <w:r>
        <w:br/>
      </w:r>
      <w:r>
        <w:rPr>
          <w:rFonts w:ascii="Times New Roman"/>
          <w:b w:val="false"/>
          <w:i w:val="false"/>
          <w:color w:val="000000"/>
          <w:sz w:val="28"/>
        </w:rPr>
        <w:t>
      "Бәйдібек ауданы әкімдігінің "Алғабас ауылдық округі әкімі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6" w:id="9"/>
    <w:p>
      <w:pPr>
        <w:spacing w:after="0"/>
        <w:ind w:left="0"/>
        <w:jc w:val="left"/>
      </w:pPr>
      <w:r>
        <w:rPr>
          <w:rFonts w:ascii="Times New Roman"/>
          <w:b/>
          <w:i w:val="false"/>
          <w:color w:val="000000"/>
        </w:rPr>
        <w:t xml:space="preserve"> 4. Мемлекеттік органның мүлкі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23. "Бәйдібек ауданы әкімдігінің "Алғабас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"Бәйдібек ауданы әкімдігінің "Алғабас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"Бәйдібек ауданы әкімдігінің "Алғабас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"Бәйдібек ауданы әкімдігінің "Алғабас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26. "Бәйдібек ауданы әкімдігінің "Алғабас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189 қаулысына 3-қосымша</w:t>
            </w:r>
          </w:p>
        </w:tc>
      </w:tr>
    </w:tbl>
    <w:bookmarkStart w:name="z73" w:id="11"/>
    <w:p>
      <w:pPr>
        <w:spacing w:after="0"/>
        <w:ind w:left="0"/>
        <w:jc w:val="left"/>
      </w:pPr>
      <w:r>
        <w:rPr>
          <w:rFonts w:ascii="Times New Roman"/>
          <w:b/>
          <w:i w:val="false"/>
          <w:color w:val="000000"/>
        </w:rPr>
        <w:t xml:space="preserve"> "Бәйдібек ауданы әкімдігінің "Ақбастау ауылдық округі әкімі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 әкімдігінің "Ақбастау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ауданы әкімдігінің "Ақбастау ауылдық округі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"Бәйдібек ауданы әкімдігінің "Ақбастау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"Бәйдібек ауданы әкімдігінің "Ақбастау 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"Бәйдібек ауданы әкімдігінің "Ақбастау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"Бәйдібек ауданы әкімдігінің "Ақбастау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"Бәйдібек ауданы әкімдігінің "Ақбастау ауылдық округі әкімі аппараты" мемлекеттік мекемесі өз құзыретінің мәселелері бойынша заңнамада белгіленген тәртіппен "Бәйдібек ауданы әкімдігінің "Ақбастау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"Бәйдібек ауданы әкімдігінің "Ақбастау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Бәйдібек ауданы, Ақбастау ауылы, Сейтқазы көшесі № 14/1 үй, индекс 160202.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"Бәйдібек ауданы әкімдігінің "Ақбастау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"Бәйдібек ауданы әкімдігінің "Ақбастау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"Бәйдібек ауданы әкімдігінің "Ақбастау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"Бәйдібек ауданы әкімдігінің "Ақбастау ауылдық округі әкімі аппараты" мемлекеттік мекемесі кәсіпкерлік субъектілерімен "Бәйдібек ауданы әкімдігінің "Ақбастау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"Бәйдібек ауданы әкімдігінің "Ақбастау ауылдық округі әкімі аппараты" мемлекеттік мекемесі занамалық актілермен кірістер әкелетін қызметті жүзеге асыру құқықығы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88" w:id="12"/>
    <w:p>
      <w:pPr>
        <w:spacing w:after="0"/>
        <w:ind w:left="0"/>
        <w:jc w:val="left"/>
      </w:pPr>
      <w:r>
        <w:rPr>
          <w:rFonts w:ascii="Times New Roman"/>
          <w:b/>
          <w:i w:val="false"/>
          <w:color w:val="000000"/>
        </w:rPr>
        <w:t xml:space="preserve"> 2. Мемлекеттік органның миссиясы, негізгі міндеттері,функциялары, құқықтары мен міндеттері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14. "Бәйдібек ауданы әкімдігінің "Ақбастау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"Бәйдібек ауданы әкімдігінің "Ақбастау ауылдық округі әкімі аппараты" мемлекеттік мекемесінің міндеттері: әкiмнiң қызметiн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"Бәйдібек ауданы әкімдігінің "Ақбастау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орындалуына жәрдемдеседi;</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7) өз құзыретi шегiнде жер қатынастарын реттеудi жүзеге асырады;</w:t>
      </w:r>
      <w:r>
        <w:br/>
      </w:r>
      <w:r>
        <w:rPr>
          <w:rFonts w:ascii="Times New Roman"/>
          <w:b w:val="false"/>
          <w:i w:val="false"/>
          <w:color w:val="000000"/>
          <w:sz w:val="28"/>
        </w:rPr>
        <w:t>
      8) ауылдық округтiң коммуналдық тұрғын үй қорының сақталуын, сондай-ақ ауылдық округте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9)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16) агроөнеркәсiптiк кешен мен ауылдық аумақтар саласында жедел ақпарат жинауды жүзеге асырады және оны ауданның жергiлiктi атқарушы органына (әкiмдiкке) береді;</w:t>
      </w:r>
      <w:r>
        <w:br/>
      </w:r>
      <w:r>
        <w:rPr>
          <w:rFonts w:ascii="Times New Roman"/>
          <w:b w:val="false"/>
          <w:i w:val="false"/>
          <w:color w:val="000000"/>
          <w:sz w:val="28"/>
        </w:rPr>
        <w:t>
      17) ауыл шаруашылығы санағын жүргiзуге қатысады;</w:t>
      </w:r>
      <w:r>
        <w:br/>
      </w:r>
      <w:r>
        <w:rPr>
          <w:rFonts w:ascii="Times New Roman"/>
          <w:b w:val="false"/>
          <w:i w:val="false"/>
          <w:color w:val="000000"/>
          <w:sz w:val="28"/>
        </w:rPr>
        <w:t>
      18) микрокредит беру бағдарламаларына қатысуы үшiн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29)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30) мүгедектерге қайырымдылық және әлеуметтiк көмек көрсетуді үйлестiредi;</w:t>
      </w:r>
      <w:r>
        <w:br/>
      </w:r>
      <w:r>
        <w:rPr>
          <w:rFonts w:ascii="Times New Roman"/>
          <w:b w:val="false"/>
          <w:i w:val="false"/>
          <w:color w:val="000000"/>
          <w:sz w:val="28"/>
        </w:rPr>
        <w:t>
      31) халықтың әлеуметтiк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34) жергiлiктi әлеуметтiк инфрақұрылымның дамуына жәрдемдеседi; </w:t>
      </w:r>
      <w:r>
        <w:br/>
      </w:r>
      <w:r>
        <w:rPr>
          <w:rFonts w:ascii="Times New Roman"/>
          <w:b w:val="false"/>
          <w:i w:val="false"/>
          <w:color w:val="000000"/>
          <w:sz w:val="28"/>
        </w:rPr>
        <w:t>
      35) қоғамдық көлiк қозғалысын ұйымдастырады;</w:t>
      </w:r>
      <w:r>
        <w:br/>
      </w:r>
      <w:r>
        <w:rPr>
          <w:rFonts w:ascii="Times New Roman"/>
          <w:b w:val="false"/>
          <w:i w:val="false"/>
          <w:color w:val="000000"/>
          <w:sz w:val="28"/>
        </w:rPr>
        <w:t>
      36) жергiлiктi өзiн-өзi басқару органдарымен өзара iс-қимыл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мекемелерiне қолдау жасайды және олардың материалдық-техникалық қамтамасыз етiлуіне жәрдем көрсетедi;</w:t>
      </w:r>
      <w:r>
        <w:br/>
      </w:r>
      <w:r>
        <w:rPr>
          <w:rFonts w:ascii="Times New Roman"/>
          <w:b w:val="false"/>
          <w:i w:val="false"/>
          <w:color w:val="000000"/>
          <w:sz w:val="28"/>
        </w:rPr>
        <w:t>
      59)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"Бәйдібек ауданы әкімдігінің "Ақбастау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"Бәйдібек ауданы әкімдігінің "Ақбастау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Республикасының Президентi, Yкіметі және орталық органдардың, облыс, аудан әкімдіктерінің, әкімдерінің актілерi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w:t>
      </w:r>
      <w:r>
        <w:br/>
      </w:r>
      <w:r>
        <w:rPr>
          <w:rFonts w:ascii="Times New Roman"/>
          <w:b w:val="false"/>
          <w:i w:val="false"/>
          <w:color w:val="000000"/>
          <w:sz w:val="28"/>
        </w:rPr>
        <w:t>
      "Бәйдібек ауданы әкімдігінің "Ақбастау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93" w:id="13"/>
    <w:p>
      <w:pPr>
        <w:spacing w:after="0"/>
        <w:ind w:left="0"/>
        <w:jc w:val="left"/>
      </w:pPr>
      <w:r>
        <w:rPr>
          <w:rFonts w:ascii="Times New Roman"/>
          <w:b/>
          <w:i w:val="false"/>
          <w:color w:val="000000"/>
        </w:rPr>
        <w:t xml:space="preserve"> 3. Мемлекеттік органның қызметін ұйымдастыру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18. "Бәйдібек ауданы әкімдігінің "Ақбастау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"Бәйдібек ауданы әкімдігінің "Ақбастау ауылдық округі әкімі аппараты" мемлекеттік мекемесінің бірінші басшысы қолданыстағы заңнамаға сәйкес Бәйдібек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"Бәйдібек ауданы әкімдігінің "Ақбастау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"Бәйдібек ауданы әкімдігінің "Ақбастау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"Бәйдібек ауданы әкімдігінің "Ақбастау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"Бәйдібек ауданы әкімдігінің "Ақбастау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"Бәйдібек ауданы әкімдігінің "Ақбастау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"Бәйдібек ауданы әкімдігінің "Ақбастау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"Бәйдібек ауданы әкімдігінің "Ақбастау ауылдық округі әкімі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"Бәйдібек ауданы әкімдігінің "Ақбастау ауылдық округі әкімі аппараты" мемлекеттік мекемені білдіреді.</w:t>
      </w:r>
      <w:r>
        <w:br/>
      </w:r>
      <w:r>
        <w:rPr>
          <w:rFonts w:ascii="Times New Roman"/>
          <w:b w:val="false"/>
          <w:i w:val="false"/>
          <w:color w:val="000000"/>
          <w:sz w:val="28"/>
        </w:rPr>
        <w:t>
      "Бәйдібек ауданы әкімдігінің "Ақбастау ауылдық округі әкімі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9" w:id="14"/>
    <w:p>
      <w:pPr>
        <w:spacing w:after="0"/>
        <w:ind w:left="0"/>
        <w:jc w:val="left"/>
      </w:pPr>
      <w:r>
        <w:rPr>
          <w:rFonts w:ascii="Times New Roman"/>
          <w:b/>
          <w:i w:val="false"/>
          <w:color w:val="000000"/>
        </w:rPr>
        <w:t xml:space="preserve"> 4. Мемлекеттік органның мүлкі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23. "Бәйдібек ауданы әкімдігінің "Ақбастау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"Бәйдібек ауданы әкімдігінің "Ақбастау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"Бәйдібек ауданы әкімдігінің "Ақбастау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"Бәйдібек ауданы әкімдігінің "Ақбастау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3" w:id="15"/>
    <w:p>
      <w:pPr>
        <w:spacing w:after="0"/>
        <w:ind w:left="0"/>
        <w:jc w:val="left"/>
      </w:pPr>
      <w:r>
        <w:rPr>
          <w:rFonts w:ascii="Times New Roman"/>
          <w:b/>
          <w:i w:val="false"/>
          <w:color w:val="000000"/>
        </w:rPr>
        <w:t xml:space="preserve"> 5. Мемлекеттік органды қайта ұйымдастыру және тарату</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26. "Бәйдібек ауданы әкімдігінің "Ақбастау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189 қаулысына 4-қосымша</w:t>
            </w:r>
          </w:p>
        </w:tc>
      </w:tr>
    </w:tbl>
    <w:bookmarkStart w:name="z106" w:id="16"/>
    <w:p>
      <w:pPr>
        <w:spacing w:after="0"/>
        <w:ind w:left="0"/>
        <w:jc w:val="left"/>
      </w:pPr>
      <w:r>
        <w:rPr>
          <w:rFonts w:ascii="Times New Roman"/>
          <w:b/>
          <w:i w:val="false"/>
          <w:color w:val="000000"/>
        </w:rPr>
        <w:t xml:space="preserve"> "Бәйдібек ауданы әкімдігінің "Алмалы ауылдық округі әкімі аппараты" мемлекеттік мекемесі туралы ереже</w:t>
      </w:r>
    </w:p>
    <w:bookmarkEnd w:id="16"/>
    <w:p>
      <w:pPr>
        <w:spacing w:after="0"/>
        <w:ind w:left="0"/>
        <w:jc w:val="left"/>
      </w:pPr>
      <w:r>
        <w:rPr>
          <w:rFonts w:ascii="Times New Roman"/>
          <w:b w:val="false"/>
          <w:i w:val="false"/>
          <w:color w:val="ff0000"/>
          <w:sz w:val="28"/>
        </w:rPr>
        <w:t xml:space="preserve">      Ескерту. Ережеге орыс тіліндегі мәтінге өзгерістер енгізілді - Оңтүстік Қазақстан облысы Бәйдібек ауданы әкімдігінің 02.11.2015 </w:t>
      </w:r>
      <w:r>
        <w:rPr>
          <w:rFonts w:ascii="Times New Roman"/>
          <w:b w:val="false"/>
          <w:i w:val="false"/>
          <w:color w:val="ff0000"/>
          <w:sz w:val="28"/>
        </w:rPr>
        <w:t>№ 462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7" w:id="17"/>
    <w:p>
      <w:pPr>
        <w:spacing w:after="0"/>
        <w:ind w:left="0"/>
        <w:jc w:val="left"/>
      </w:pPr>
      <w:r>
        <w:rPr>
          <w:rFonts w:ascii="Times New Roman"/>
          <w:b/>
          <w:i w:val="false"/>
          <w:color w:val="000000"/>
        </w:rPr>
        <w:t xml:space="preserve">  1. Жалпы ережелер</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 әкімдігінің "Алмалы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ауданы әкімдігінің "Алмалы ауылдық округі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"Бәйдібек ауданы әкімдігінің "Алмалы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"Бәйдібек ауданы әкімдігінің "Алмалы 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"Бәйдібек ауданы әкімдігінің "Алмалы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"Бәйдібек ауданы әкімдігінің "Алмалы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"Бәйдібек ауданы әкімдігінің "Алмалы ауылдық округі әкімі аппараты" мемлекеттік мекемесі өз құзыретінің мәселелері бойынша заңнамада белгіленген тәртіппен "Бәйдібек ауданы әкімдігінің "Алмалы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"Бәйдібек ауданы әкімдігінің "Алмалы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Бәйдібек ауданы, Жарықбас ауылы, Аулиетас көшесі н/ үй, индекс 160208.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"Бәйдібек ауданы әкімдігінің "Алмалы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"Бәйдібек ауданы әкімдігінің "Алмалы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"Бәйдібек ауданы әкімдігінің "Алмалы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"Бәйдібек ауданы әкімдігінің "Алмалы ауылдық округі әкімі аппараты" мемлекеттік мекемесі кәсіпкерлік субъектілерімен "Бәйдібек ауданы әкімдігінің "Алмалы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"Бәйдібек ауданы әкімдігінің "Алмалы ауылдық округі әкімі аппараты" мемлекеттік мекемесі занамалық актілермен кірістер әкелетін қызметті жүзеге асыру құқықығы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21" w:id="1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14. "Бәйдібек ауданы әкімдігінің "Алмалы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"Бәйдібек ауданы әкімдігінің "Алмалы ауылдық округі әкімі аппараты" мемлекеттік мекемесінің міндеттері: әкiмнiң қызметiн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"Бәйдібек ауданы әкімдігінің "Алмалы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орындалуына жәрдемдеседi;</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7) өз құзыретi шегiнде жер қатынастарын реттеудi жүзеге асырады;</w:t>
      </w:r>
      <w:r>
        <w:br/>
      </w:r>
      <w:r>
        <w:rPr>
          <w:rFonts w:ascii="Times New Roman"/>
          <w:b w:val="false"/>
          <w:i w:val="false"/>
          <w:color w:val="000000"/>
          <w:sz w:val="28"/>
        </w:rPr>
        <w:t>
      8) ауылдық округтiң коммуналдық тұрғын үй қорының сақталуын, сондай-ақ ауылдық округте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9)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16) агроөнеркәсiптiк кешен мен ауылдық аумақтар саласында жедел ақпарат жинауды жүзеге асырады және оны ауданның жергiлiктi атқарушы органына (әкiмдiкке) береді;</w:t>
      </w:r>
      <w:r>
        <w:br/>
      </w:r>
      <w:r>
        <w:rPr>
          <w:rFonts w:ascii="Times New Roman"/>
          <w:b w:val="false"/>
          <w:i w:val="false"/>
          <w:color w:val="000000"/>
          <w:sz w:val="28"/>
        </w:rPr>
        <w:t>
      17) ауыл шаруашылығы санағын жүргiзуге қатысады;</w:t>
      </w:r>
      <w:r>
        <w:br/>
      </w:r>
      <w:r>
        <w:rPr>
          <w:rFonts w:ascii="Times New Roman"/>
          <w:b w:val="false"/>
          <w:i w:val="false"/>
          <w:color w:val="000000"/>
          <w:sz w:val="28"/>
        </w:rPr>
        <w:t>
      18) микрокредит беру бағдарламаларына қатысуы үшiн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29)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30) мүгедектерге қайырымдылық және әлеуметтiк көмек көрсетуді үйлестiредi;</w:t>
      </w:r>
      <w:r>
        <w:br/>
      </w:r>
      <w:r>
        <w:rPr>
          <w:rFonts w:ascii="Times New Roman"/>
          <w:b w:val="false"/>
          <w:i w:val="false"/>
          <w:color w:val="000000"/>
          <w:sz w:val="28"/>
        </w:rPr>
        <w:t>
      31) халықтың әлеуметтiк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34) жергiлiктi әлеуметтiк инфрақұрылымның дамуына жәрдемдеседi; </w:t>
      </w:r>
      <w:r>
        <w:br/>
      </w:r>
      <w:r>
        <w:rPr>
          <w:rFonts w:ascii="Times New Roman"/>
          <w:b w:val="false"/>
          <w:i w:val="false"/>
          <w:color w:val="000000"/>
          <w:sz w:val="28"/>
        </w:rPr>
        <w:t>
      35) қоғамдық көлiк қозғалысын ұйымдастырады;</w:t>
      </w:r>
      <w:r>
        <w:br/>
      </w:r>
      <w:r>
        <w:rPr>
          <w:rFonts w:ascii="Times New Roman"/>
          <w:b w:val="false"/>
          <w:i w:val="false"/>
          <w:color w:val="000000"/>
          <w:sz w:val="28"/>
        </w:rPr>
        <w:t>
      36) жергiлiктi өзiн-өзi басқару органдарымен өзара iс-қимыл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мекемелерiне қолдау жасайды және олардың материалдық-техникалық қамтамасыз етiлуіне жәрдем көрсетедi;</w:t>
      </w:r>
      <w:r>
        <w:br/>
      </w:r>
      <w:r>
        <w:rPr>
          <w:rFonts w:ascii="Times New Roman"/>
          <w:b w:val="false"/>
          <w:i w:val="false"/>
          <w:color w:val="000000"/>
          <w:sz w:val="28"/>
        </w:rPr>
        <w:t>
      59)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"Бәйдібек ауданы әкімдігінің "Алмалы ауылдық округі әкімі аппараты" мемлекеттік мекемесі:</w:t>
      </w:r>
      <w:r>
        <w:br/>
      </w:r>
      <w:r>
        <w:rPr>
          <w:rFonts w:ascii="Times New Roman"/>
          <w:b w:val="false"/>
          <w:i w:val="false"/>
          <w:color w:val="000000"/>
          <w:sz w:val="28"/>
        </w:rPr>
        <w:t>
      1 ) тиісті аумақта басқарудың тиімділігін көтеру жөніндегі мәселелер бойынша соттарда, мемлекеттік органдармен қарым-қатынастарда әкімнің, "Бәйдібек ауданы әкімдігінің "Алмалы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Республикасының Президентi, Yкіметі және орталық органдардың, облыс, аудан әкімдіктерінің, әкімдерінің актілерi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w:t>
      </w:r>
      <w:r>
        <w:br/>
      </w:r>
      <w:r>
        <w:rPr>
          <w:rFonts w:ascii="Times New Roman"/>
          <w:b w:val="false"/>
          <w:i w:val="false"/>
          <w:color w:val="000000"/>
          <w:sz w:val="28"/>
        </w:rPr>
        <w:t>
      "Бәйдібек ауданы әкімдігінің "Алмалы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26" w:id="19"/>
    <w:p>
      <w:pPr>
        <w:spacing w:after="0"/>
        <w:ind w:left="0"/>
        <w:jc w:val="left"/>
      </w:pPr>
      <w:r>
        <w:rPr>
          <w:rFonts w:ascii="Times New Roman"/>
          <w:b/>
          <w:i w:val="false"/>
          <w:color w:val="000000"/>
        </w:rPr>
        <w:t xml:space="preserve"> 3. Мемлекеттік органның қызметін ұйымдастыру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18. "Бәйдібек ауданы әкімдігінің "Алмалы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"Бәйдібек ауданы әкімдігінің "Алмалы ауылдық округі әкімі аппараты" мемлекеттік мекемесінің бірінші басшысы қолданыстағы заңнамаға сәйкес Бәйдібек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"Бәйдібек ауданы әкімдігінің "Алмалы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"Бәйдібек ауданы әкімдігінің "Алмалы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"Бәйдібек ауданы әкімдігінің "Алмалы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"Бәйдібек ауданы әкімдігінің "Алмалы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"Бәйдібек ауданы әкімдігінің "Алмалы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"Бәйдібек ауданы әкімдігінің "Алмалы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"Бәйдібек ауданы әкімдігінің "Алмалы ауылдық округі әкімі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"Бәйдібек ауданы әкімдігінің "Алмалы ауылдық округі әкімі аппараты" мемлекеттік мекемені білдіреді.</w:t>
      </w:r>
      <w:r>
        <w:br/>
      </w:r>
      <w:r>
        <w:rPr>
          <w:rFonts w:ascii="Times New Roman"/>
          <w:b w:val="false"/>
          <w:i w:val="false"/>
          <w:color w:val="000000"/>
          <w:sz w:val="28"/>
        </w:rPr>
        <w:t>
      "Бәйдібек ауданы әкімдігінің "Алмалы ауылдық округі әкімі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32" w:id="20"/>
    <w:p>
      <w:pPr>
        <w:spacing w:after="0"/>
        <w:ind w:left="0"/>
        <w:jc w:val="left"/>
      </w:pPr>
      <w:r>
        <w:rPr>
          <w:rFonts w:ascii="Times New Roman"/>
          <w:b/>
          <w:i w:val="false"/>
          <w:color w:val="000000"/>
        </w:rPr>
        <w:t xml:space="preserve"> 4. Мемлекеттік органның мүлкі</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23. "Бәйдібек ауданы әкімдігінің "Алмалы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"Бәйдібек ауданы әкімдігінің "Алмалы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"Бәйдібек ауданы әкімдігінің "Алмалы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"Бәйдібек ауданы әкімдігінің "Алмалы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6" w:id="21"/>
    <w:p>
      <w:pPr>
        <w:spacing w:after="0"/>
        <w:ind w:left="0"/>
        <w:jc w:val="left"/>
      </w:pPr>
      <w:r>
        <w:rPr>
          <w:rFonts w:ascii="Times New Roman"/>
          <w:b/>
          <w:i w:val="false"/>
          <w:color w:val="000000"/>
        </w:rPr>
        <w:t xml:space="preserve"> 5. Мемлекеттік органды қайта ұйымдастыру және тарату</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26. "Бәйдібек ауданы әкімдігінің "Алмалы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189 қаулысына 5-қосымша</w:t>
            </w:r>
          </w:p>
        </w:tc>
      </w:tr>
    </w:tbl>
    <w:bookmarkStart w:name="z139" w:id="22"/>
    <w:p>
      <w:pPr>
        <w:spacing w:after="0"/>
        <w:ind w:left="0"/>
        <w:jc w:val="left"/>
      </w:pPr>
      <w:r>
        <w:rPr>
          <w:rFonts w:ascii="Times New Roman"/>
          <w:b/>
          <w:i w:val="false"/>
          <w:color w:val="000000"/>
        </w:rPr>
        <w:t xml:space="preserve"> "Бәйдібек ауданы әкімдігінің "Боралдай ауылдық округі әкімі аппараты" мемлекеттік мекемесі туралы ереже</w:t>
      </w:r>
      <w:r>
        <w:br/>
      </w:r>
      <w:r>
        <w:rPr>
          <w:rFonts w:ascii="Times New Roman"/>
          <w:b/>
          <w:i w:val="false"/>
          <w:color w:val="000000"/>
        </w:rPr>
        <w:t>1. Жалпы ережелер</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 әкімдігінің "Боралдай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ауданы әкімдігінің "Боралдай ауылдық округі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"Бәйдібек ауданы әкімдігінің "Боралдай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"Бәйдібек ауданы әкімдігінің "Боралдай 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"Бәйдібек ауданы әкімдігінің "Боралдай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"Бәйдібек ауданы әкімдігінің "Боралдай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"Бәйдібек ауданы әкімдігінің "Боралдай ауылдық округі әкімі аппараты" мемлекеттік мекемесі өз құзыретінің мәселелері бойынша заңнамада белгіленген тәртіппен "Бәйдібек ауданы әкімдігінің "Боралдай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"Бәйдібек ауданы әкімдігінің "Боралдай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Бәйдібек ауданы, Боралдай ауылы, Батыршаев көшесі № 155 үй, индекс 160204.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"Бәйдібек ауданы әкімдігінің "Боралдай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"Бәйдібек ауданы әкімдігінің "Боралдай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"Бәйдібек ауданы әкімдігінің "Боралдай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"Бәйдібек ауданы әкімдігінің "Боралдай ауылдық округі әкімі аппараты" мемлекеттік мекемесі кәсіпкерлік субъектілерімен "Бәйдібек ауданы әкімдігінің "Боралдай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"Бәйдібек ауданы әкімдігінің "Боралдай ауылдық округі әкімі аппараты" мемлекеттік мекемесі занамалық актілермен кірістер әкелетін қызметті жүзеге асыру құқықығы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54" w:id="2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14. "Бәйдібек ауданы әкімдігінің "Боралдай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"Бәйдібек ауданы әкімдігінің "Боралдай ауылдық округі әкімі аппараты" мемлекеттік мекемесінің міндеттері: әкiмнiң қызметiн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"Бәйдібек ауданы әкімдігінің "Боралдай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орындалуына жәрдемдеседi;</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7) өз құзыретi шегiнде жер қатынастарын реттеудi жүзеге асырады;</w:t>
      </w:r>
      <w:r>
        <w:br/>
      </w:r>
      <w:r>
        <w:rPr>
          <w:rFonts w:ascii="Times New Roman"/>
          <w:b w:val="false"/>
          <w:i w:val="false"/>
          <w:color w:val="000000"/>
          <w:sz w:val="28"/>
        </w:rPr>
        <w:t>
      8) ауылдық округтiң коммуналдық тұрғын үй қорының сақталуын, сондай-ақ ауылдық округте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9)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16) агроөнеркәсiптiк кешен мен ауылдық аумақтар саласында жедел ақпарат жинауды жүзеге асырады және оны ауданның жергiлiктi атқарушы органына (әкiмдiкке) береді;</w:t>
      </w:r>
      <w:r>
        <w:br/>
      </w:r>
      <w:r>
        <w:rPr>
          <w:rFonts w:ascii="Times New Roman"/>
          <w:b w:val="false"/>
          <w:i w:val="false"/>
          <w:color w:val="000000"/>
          <w:sz w:val="28"/>
        </w:rPr>
        <w:t>
      17) ауыл шаруашылығы санағын жүргiзуге қатысады;</w:t>
      </w:r>
      <w:r>
        <w:br/>
      </w:r>
      <w:r>
        <w:rPr>
          <w:rFonts w:ascii="Times New Roman"/>
          <w:b w:val="false"/>
          <w:i w:val="false"/>
          <w:color w:val="000000"/>
          <w:sz w:val="28"/>
        </w:rPr>
        <w:t>
      18) микрокредит беру бағдарламаларына қатысуы үшiн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29)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30) мүгедектерге қайырымдылық және әлеуметтiк көмек көрсетуді үйлестiредi;</w:t>
      </w:r>
      <w:r>
        <w:br/>
      </w:r>
      <w:r>
        <w:rPr>
          <w:rFonts w:ascii="Times New Roman"/>
          <w:b w:val="false"/>
          <w:i w:val="false"/>
          <w:color w:val="000000"/>
          <w:sz w:val="28"/>
        </w:rPr>
        <w:t>
      31) халықтың әлеуметтiк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34) жергiлiктi әлеуметтiк инфрақұрылымның дамуына жәрдемдеседi; </w:t>
      </w:r>
      <w:r>
        <w:br/>
      </w:r>
      <w:r>
        <w:rPr>
          <w:rFonts w:ascii="Times New Roman"/>
          <w:b w:val="false"/>
          <w:i w:val="false"/>
          <w:color w:val="000000"/>
          <w:sz w:val="28"/>
        </w:rPr>
        <w:t>
      35) қоғамдық көлiк қозғалысын ұйымдастырады;</w:t>
      </w:r>
      <w:r>
        <w:br/>
      </w:r>
      <w:r>
        <w:rPr>
          <w:rFonts w:ascii="Times New Roman"/>
          <w:b w:val="false"/>
          <w:i w:val="false"/>
          <w:color w:val="000000"/>
          <w:sz w:val="28"/>
        </w:rPr>
        <w:t>
      36) жергiлiктi өзiн-өзi басқару органдарымен өзара iс-қимыл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мекемелерiне қолдау жасайды және олардың материалдық-техникалық қамтамасыз етiлуіне жәрдем көрсетедi;</w:t>
      </w:r>
      <w:r>
        <w:br/>
      </w:r>
      <w:r>
        <w:rPr>
          <w:rFonts w:ascii="Times New Roman"/>
          <w:b w:val="false"/>
          <w:i w:val="false"/>
          <w:color w:val="000000"/>
          <w:sz w:val="28"/>
        </w:rPr>
        <w:t>
      59)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"Бәйдібек ауданы әкімдігінің "Боралдай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"Бәйдібек ауданы әкімдігінің "Боралдай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Республикасының Президентi, Yкіметі және орталық органдардың, облыс, аудан әкімдіктерінің, әкімдерінің актілерi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w:t>
      </w:r>
      <w:r>
        <w:br/>
      </w:r>
      <w:r>
        <w:rPr>
          <w:rFonts w:ascii="Times New Roman"/>
          <w:b w:val="false"/>
          <w:i w:val="false"/>
          <w:color w:val="000000"/>
          <w:sz w:val="28"/>
        </w:rPr>
        <w:t>
      "Бәйдібек ауданы әкімдігінің "Боралдай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59" w:id="24"/>
    <w:p>
      <w:pPr>
        <w:spacing w:after="0"/>
        <w:ind w:left="0"/>
        <w:jc w:val="left"/>
      </w:pPr>
      <w:r>
        <w:rPr>
          <w:rFonts w:ascii="Times New Roman"/>
          <w:b/>
          <w:i w:val="false"/>
          <w:color w:val="000000"/>
        </w:rPr>
        <w:t xml:space="preserve"> 3. Мемлекеттік органның қызметін ұйымдастыру</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18. "Бәйдібек ауданы әкімдігінің "Боралдай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"Бәйдібек ауданы әкімдігінің "Боралдай ауылдық округі әкімі аппараты" мемлекеттік мекемесінің бірінші басшысы қолданыстағы заңнамаға сәйкес Бәйдібек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"Бәйдібек ауданы әкімдігінің "Боралдай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"Бәйдібек ауданы әкімдігінің "Боралдай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"Бәйдібек ауданы әкімдігінің "Боралдай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"Бәйдібек ауданы әкімдігінің "Боралдай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"Бәйдібек ауданы әкімдігінің "Боралдай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"Бәйдібек ауданы әкімдігінің "Боралдай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"Бәйдібек ауданы әкімдігінің "Боралдай ауылдық округі әкімі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"Бәйдібек ауданы әкімдігінің "Боралдай ауылдық округі әкімі аппараты" мемлекеттік мекемені білдіреді.</w:t>
      </w:r>
      <w:r>
        <w:br/>
      </w:r>
      <w:r>
        <w:rPr>
          <w:rFonts w:ascii="Times New Roman"/>
          <w:b w:val="false"/>
          <w:i w:val="false"/>
          <w:color w:val="000000"/>
          <w:sz w:val="28"/>
        </w:rPr>
        <w:t>
      "Бәйдібек ауданы әкімдігінің "Боралдай ауылдық округі әкімі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65" w:id="25"/>
    <w:p>
      <w:pPr>
        <w:spacing w:after="0"/>
        <w:ind w:left="0"/>
        <w:jc w:val="left"/>
      </w:pPr>
      <w:r>
        <w:rPr>
          <w:rFonts w:ascii="Times New Roman"/>
          <w:b/>
          <w:i w:val="false"/>
          <w:color w:val="000000"/>
        </w:rPr>
        <w:t xml:space="preserve"> 4. Мемлекеттік органның мүлкі</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23. "Бәйдібек ауданы әкімдігінің "Боралдай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"Бәйдібек ауданы әкімдігінің "Боралдай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"Бәйдібек ауданы әкімдігінің "Боралдай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"Бәйдібек ауданы әкімдігінің "Боралдай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69" w:id="26"/>
    <w:p>
      <w:pPr>
        <w:spacing w:after="0"/>
        <w:ind w:left="0"/>
        <w:jc w:val="left"/>
      </w:pPr>
      <w:r>
        <w:rPr>
          <w:rFonts w:ascii="Times New Roman"/>
          <w:b/>
          <w:i w:val="false"/>
          <w:color w:val="000000"/>
        </w:rPr>
        <w:t xml:space="preserve"> 5. Мемлекеттік органды қайта ұйымдастыру және тарату</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26. "Бәйдібек ауданы әкімдігінің "Боралдай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189 қаулысына 6-қосымша</w:t>
            </w:r>
          </w:p>
        </w:tc>
      </w:tr>
    </w:tbl>
    <w:bookmarkStart w:name="z172" w:id="27"/>
    <w:p>
      <w:pPr>
        <w:spacing w:after="0"/>
        <w:ind w:left="0"/>
        <w:jc w:val="left"/>
      </w:pPr>
      <w:r>
        <w:rPr>
          <w:rFonts w:ascii="Times New Roman"/>
          <w:b/>
          <w:i w:val="false"/>
          <w:color w:val="000000"/>
        </w:rPr>
        <w:t xml:space="preserve"> "Бәйдібек ауданы әкімдігінің "Борлысай ауылдық округі әкімі аппараты" мемлекеттік мекемесі туралы ереже</w:t>
      </w:r>
      <w:r>
        <w:br/>
      </w:r>
      <w:r>
        <w:rPr>
          <w:rFonts w:ascii="Times New Roman"/>
          <w:b/>
          <w:i w:val="false"/>
          <w:color w:val="000000"/>
        </w:rPr>
        <w:t>1. Жалпы ережелер</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 әкімдігінің "Борлысай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ауданы әкімдігінің "Борлысай ауылдық округі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"Бәйдібек ауданы әкімдігінің "Борлысай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"Бәйдібек ауданы әкімдігінің "Борлысай 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"Бәйдібек ауданы әкімдігінің "Борлысай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"Бәйдібек ауданы әкімдігінің "Борлысай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"Бәйдібек ауданы әкімдігінің "Борлысай ауылдық округі әкімі аппараты" мемлекеттік мекемесі өз құзыретінің мәселелері бойынша заңнамада белгіленген тәртіппен "Бәйдібек ауданы әкімдігінің "Борлысай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"Бәйдібек ауданы әкімдігінің "Борлысай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Бәйдібек ауданы, Қошқарата ауылы, Тойжанов көшесі № 1 үй, индекс 160208.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"Бәйдібек ауданы әкімдігінің "Борлысай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"Бәйдібек ауданы әкімдігінің "Борлысай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"Бәйдібек ауданы әкімдігінің "Борлысай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"Бәйдібек ауданы әкімдігінің "Борлысай ауылдық округі әкімі аппараты" мемлекеттік мекемесі кәсіпкерлік субъектілерімен "Бәйдібек ауданы әкімдігінің "Борлысай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"Бәйдібек ауданы әкімдігінің "Борлысай ауылдық округі әкімі аппараты" мемлекеттік мекемесі занамалық актілермен кірістер әкелетін қызметті жүзеге асыру құқықығы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86" w:id="2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14. "Бәйдібек ауданы әкімдігінің "Борлысай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"Бәйдібек ауданы әкімдігінің "Борлысай ауылдық округі әкімі аппараты" мемлекеттік мекемесінің міндеттері: әкiмнiң қызметiн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"Бәйдібек ауданы әкімдігінің "Борлысай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орындалуына жәрдемдеседi;</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7) өз құзыретi шегiнде жер қатынастарын реттеудi жүзеге асырады;</w:t>
      </w:r>
      <w:r>
        <w:br/>
      </w:r>
      <w:r>
        <w:rPr>
          <w:rFonts w:ascii="Times New Roman"/>
          <w:b w:val="false"/>
          <w:i w:val="false"/>
          <w:color w:val="000000"/>
          <w:sz w:val="28"/>
        </w:rPr>
        <w:t>
      8) ауылдық округтiң коммуналдық тұрғын үй қорының сақталуын, сондай-ақ ауылдық округте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9)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16) агроөнеркәсiптiк кешен мен ауылдық аумақтар саласында жедел ақпарат жинауды жүзеге асырады және оны ауданның жергiлiктi атқарушы органына (әкiмдiкке) береді;</w:t>
      </w:r>
      <w:r>
        <w:br/>
      </w:r>
      <w:r>
        <w:rPr>
          <w:rFonts w:ascii="Times New Roman"/>
          <w:b w:val="false"/>
          <w:i w:val="false"/>
          <w:color w:val="000000"/>
          <w:sz w:val="28"/>
        </w:rPr>
        <w:t>
      17) ауыл шаруашылығы санағын жүргiзуге қатысады;</w:t>
      </w:r>
      <w:r>
        <w:br/>
      </w:r>
      <w:r>
        <w:rPr>
          <w:rFonts w:ascii="Times New Roman"/>
          <w:b w:val="false"/>
          <w:i w:val="false"/>
          <w:color w:val="000000"/>
          <w:sz w:val="28"/>
        </w:rPr>
        <w:t>
      18) микрокредит беру бағдарламаларына қатысуы үшiн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29)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30) мүгедектерге қайырымдылық және әлеуметтiк көмек көрсетуді үйлестiредi;</w:t>
      </w:r>
      <w:r>
        <w:br/>
      </w:r>
      <w:r>
        <w:rPr>
          <w:rFonts w:ascii="Times New Roman"/>
          <w:b w:val="false"/>
          <w:i w:val="false"/>
          <w:color w:val="000000"/>
          <w:sz w:val="28"/>
        </w:rPr>
        <w:t>
      31) халықтың әлеуметтiк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34) жергiлiктi әлеуметтiк инфрақұрылымның дамуына жәрдемдеседi; </w:t>
      </w:r>
      <w:r>
        <w:br/>
      </w:r>
      <w:r>
        <w:rPr>
          <w:rFonts w:ascii="Times New Roman"/>
          <w:b w:val="false"/>
          <w:i w:val="false"/>
          <w:color w:val="000000"/>
          <w:sz w:val="28"/>
        </w:rPr>
        <w:t>
      35) қоғамдық көлiк қозғалысын ұйымдастырады;</w:t>
      </w:r>
      <w:r>
        <w:br/>
      </w:r>
      <w:r>
        <w:rPr>
          <w:rFonts w:ascii="Times New Roman"/>
          <w:b w:val="false"/>
          <w:i w:val="false"/>
          <w:color w:val="000000"/>
          <w:sz w:val="28"/>
        </w:rPr>
        <w:t>
      36) жергiлiктi өзiн-өзi басқару органдарымен өзара iс-қимыл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мекемелерiне қолдау жасайды және олардың материалдық-техникалық қамтамасыз етiлуіне жәрдем көрсетедi;</w:t>
      </w:r>
      <w:r>
        <w:br/>
      </w:r>
      <w:r>
        <w:rPr>
          <w:rFonts w:ascii="Times New Roman"/>
          <w:b w:val="false"/>
          <w:i w:val="false"/>
          <w:color w:val="000000"/>
          <w:sz w:val="28"/>
        </w:rPr>
        <w:t>
      59)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"Бәйдібек ауданы әкімдігінің "Борлысай ауылдық округі әкімі аппараты" мемлекеттік мекемесі:</w:t>
      </w:r>
      <w:r>
        <w:br/>
      </w:r>
      <w:r>
        <w:rPr>
          <w:rFonts w:ascii="Times New Roman"/>
          <w:b w:val="false"/>
          <w:i w:val="false"/>
          <w:color w:val="000000"/>
          <w:sz w:val="28"/>
        </w:rPr>
        <w:t>
      1 ) тиісті аумақта басқарудың тиімділігін көтеру жөніндегі мәселелер бойынша соттарда, мемлекеттік органдармен қарым-қатынастарда әкімнің, "Бәйдібек ауданы әкімдігінің "Борлысай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Республикасының Президентi, Yкіметі және орталық органдардың, облыс, аудан әкімдіктерінің, әкімдерінің актілерi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w:t>
      </w:r>
      <w:r>
        <w:br/>
      </w:r>
      <w:r>
        <w:rPr>
          <w:rFonts w:ascii="Times New Roman"/>
          <w:b w:val="false"/>
          <w:i w:val="false"/>
          <w:color w:val="000000"/>
          <w:sz w:val="28"/>
        </w:rPr>
        <w:t>
      "Бәйдібек ауданы әкімдігінің "Борлысай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91" w:id="29"/>
    <w:p>
      <w:pPr>
        <w:spacing w:after="0"/>
        <w:ind w:left="0"/>
        <w:jc w:val="left"/>
      </w:pPr>
      <w:r>
        <w:rPr>
          <w:rFonts w:ascii="Times New Roman"/>
          <w:b/>
          <w:i w:val="false"/>
          <w:color w:val="000000"/>
        </w:rPr>
        <w:t xml:space="preserve"> 3. Мемлекеттік органның қызметін ұйымдастыру</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18. "Бәйдібек ауданы әкімдігінің "Борлысай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"Бәйдібек ауданы әкімдігінің "Борлысай ауылдық округі әкімі аппараты" мемлекеттік мекемесінің бірінші басшысы қолданыстағы заңнамаға сәйкес Бәйдібек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"Бәйдібек ауданы әкімдігінің "Борлысай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"Бәйдібек ауданы әкімдігінің "Борлысай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"Бәйдібек ауданы әкімдігінің "Борлысай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"Бәйдібек ауданы әкімдігінің "Борлысай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"Бәйдібек ауданы әкімдігінің "Борлысай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"Бәйдібек ауданы әкімдігінің "Борлысай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"Бәйдібек ауданы әкімдігінің "Борлысай ауылдық округі әкімі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"Бәйдібек ауданы әкімдігінің "Борлысай ауылдық округі әкімі аппараты" мемлекеттік мекемені білдіреді.</w:t>
      </w:r>
      <w:r>
        <w:br/>
      </w:r>
      <w:r>
        <w:rPr>
          <w:rFonts w:ascii="Times New Roman"/>
          <w:b w:val="false"/>
          <w:i w:val="false"/>
          <w:color w:val="000000"/>
          <w:sz w:val="28"/>
        </w:rPr>
        <w:t>
      "Бәйдібек ауданы әкімдігінің "Борлысай ауылдық округі әкімі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97" w:id="30"/>
    <w:p>
      <w:pPr>
        <w:spacing w:after="0"/>
        <w:ind w:left="0"/>
        <w:jc w:val="left"/>
      </w:pPr>
      <w:r>
        <w:rPr>
          <w:rFonts w:ascii="Times New Roman"/>
          <w:b/>
          <w:i w:val="false"/>
          <w:color w:val="000000"/>
        </w:rPr>
        <w:t xml:space="preserve"> 4. Мемлекеттік органның мүлкі</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23. "Бәйдібек ауданы әкімдігінің "Борлысай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"Бәйдібек ауданы әкімдігінің "Борлысай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"Бәйдібек ауданы әкімдігінің "Борлысай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"Бәйдібек ауданы әкімдігінің "Борлысай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01" w:id="31"/>
    <w:p>
      <w:pPr>
        <w:spacing w:after="0"/>
        <w:ind w:left="0"/>
        <w:jc w:val="left"/>
      </w:pPr>
      <w:r>
        <w:rPr>
          <w:rFonts w:ascii="Times New Roman"/>
          <w:b/>
          <w:i w:val="false"/>
          <w:color w:val="000000"/>
        </w:rPr>
        <w:t xml:space="preserve"> 5. Мемлекеттік органды қайта ұйымдастыру және тарату</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26. "Бәйдібек ауданы әкімдігінің "Борлысай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189 қаулысына 7-қосымша</w:t>
            </w:r>
          </w:p>
        </w:tc>
      </w:tr>
    </w:tbl>
    <w:bookmarkStart w:name="z204" w:id="32"/>
    <w:p>
      <w:pPr>
        <w:spacing w:after="0"/>
        <w:ind w:left="0"/>
        <w:jc w:val="left"/>
      </w:pPr>
      <w:r>
        <w:rPr>
          <w:rFonts w:ascii="Times New Roman"/>
          <w:b/>
          <w:i w:val="false"/>
          <w:color w:val="000000"/>
        </w:rPr>
        <w:t xml:space="preserve"> "Бәйдібек ауданы әкімдігінің "Бөген ауылдық округі әкімі аппараты" мемлекеттік мекемесі туралы ереже</w:t>
      </w:r>
      <w:r>
        <w:br/>
      </w:r>
      <w:r>
        <w:rPr>
          <w:rFonts w:ascii="Times New Roman"/>
          <w:b/>
          <w:i w:val="false"/>
          <w:color w:val="000000"/>
        </w:rPr>
        <w:t>1. Жалпы ережелер</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 әкімдігінің "Бөген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ауданы әкімдігінің "Бөген ауылдық округі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"Бәйдібек ауданы әкімдігінің "Бөген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"Бәйдібек ауданы әкімдігінің "Бөген 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"Бәйдібек ауданы әкімдігінің "Бөген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"Бәйдібек ауданы әкімдігінің "Бөген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"Бәйдібек ауданы әкімдігінің "Бөген ауылдық округі әкімі аппараты" мемлекеттік мекемесі өз құзыретінің мәселелері бойынша заңнамада белгіленген тәртіппен "Бәйдібек ауданы әкімдігінің "Бөген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"Бәйдібек ауданы әкімдігінің "Бөген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Бәйдібек ауданы, Шалдар ауылы, Камбашов көшесі № 1 үй, индекс 160213.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"Бәйдібек ауданы әкімдігінің "Бөген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"Бәйдібек ауданы әкімдігінің "Бөген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"Бәйдібек ауданы әкімдігінің "Бөген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"Бәйдібек ауданы әкімдігінің "Бөген ауылдық округі әкімі аппараты" мемлекеттік мекемесі кәсіпкерлік субъектілерімен "Бәйдібек ауданы әкімдігінің "Бөген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"Бәйдібек ауданы әкімдігінің "Бөген ауылдық округі әкімі аппараты" мемлекеттік мекемесі занамалық актілермен кірістер әкелетін қызметті жүзеге асыру құқықығы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9" w:id="3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14. "Бәйдібек ауданы әкімдігінің "Бөген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"Бәйдібек ауданы әкімдігінің "Бөген ауылдық округі әкімі аппараты" мемлекеттік мекемесінің міндеттері: әкiмнiң қызметiн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"Бәйдібек ауданы әкімдігінің "Бөген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орындалуына жәрдемдеседi;</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7) өз құзыретi шегiнде жер қатынастарын реттеудi жүзеге асырады;</w:t>
      </w:r>
      <w:r>
        <w:br/>
      </w:r>
      <w:r>
        <w:rPr>
          <w:rFonts w:ascii="Times New Roman"/>
          <w:b w:val="false"/>
          <w:i w:val="false"/>
          <w:color w:val="000000"/>
          <w:sz w:val="28"/>
        </w:rPr>
        <w:t>
      8) ауылдық округтiң коммуналдық тұрғын үй қорының сақталуын, сондай-ақ ауылдық округте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9)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16) агроөнеркәсiптiк кешен мен ауылдық аумақтар саласында жедел ақпарат жинауды жүзеге асырады және оны ауданның жергiлiктi атқарушы органына (әкiмдiкке) береді;</w:t>
      </w:r>
      <w:r>
        <w:br/>
      </w:r>
      <w:r>
        <w:rPr>
          <w:rFonts w:ascii="Times New Roman"/>
          <w:b w:val="false"/>
          <w:i w:val="false"/>
          <w:color w:val="000000"/>
          <w:sz w:val="28"/>
        </w:rPr>
        <w:t>
      17) ауыл шаруашылығы санағын жүргiзуге қатысады;</w:t>
      </w:r>
      <w:r>
        <w:br/>
      </w:r>
      <w:r>
        <w:rPr>
          <w:rFonts w:ascii="Times New Roman"/>
          <w:b w:val="false"/>
          <w:i w:val="false"/>
          <w:color w:val="000000"/>
          <w:sz w:val="28"/>
        </w:rPr>
        <w:t>
      18) микрокредит беру бағдарламаларына қатысуы үшiн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29)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30) мүгедектерге қайырымдылық және әлеуметтiк көмек көрсетуді үйлестiредi;</w:t>
      </w:r>
      <w:r>
        <w:br/>
      </w:r>
      <w:r>
        <w:rPr>
          <w:rFonts w:ascii="Times New Roman"/>
          <w:b w:val="false"/>
          <w:i w:val="false"/>
          <w:color w:val="000000"/>
          <w:sz w:val="28"/>
        </w:rPr>
        <w:t>
      31) халықтың әлеуметтiк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34) жергiлiктi әлеуметтiк инфрақұрылымның дамуына жәрдемдеседi; </w:t>
      </w:r>
      <w:r>
        <w:br/>
      </w:r>
      <w:r>
        <w:rPr>
          <w:rFonts w:ascii="Times New Roman"/>
          <w:b w:val="false"/>
          <w:i w:val="false"/>
          <w:color w:val="000000"/>
          <w:sz w:val="28"/>
        </w:rPr>
        <w:t>
      35) қоғамдық көлiк қозғалысын ұйымдастырады;</w:t>
      </w:r>
      <w:r>
        <w:br/>
      </w:r>
      <w:r>
        <w:rPr>
          <w:rFonts w:ascii="Times New Roman"/>
          <w:b w:val="false"/>
          <w:i w:val="false"/>
          <w:color w:val="000000"/>
          <w:sz w:val="28"/>
        </w:rPr>
        <w:t>
      36) жергiлiктi өзiн-өзi басқару органдарымен өзара iс-қимыл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мекемелерiне қолдау жасайды және олардың материалдық-техникалық қамтамасыз етiлуіне жәрдем көрсетедi;</w:t>
      </w:r>
      <w:r>
        <w:br/>
      </w:r>
      <w:r>
        <w:rPr>
          <w:rFonts w:ascii="Times New Roman"/>
          <w:b w:val="false"/>
          <w:i w:val="false"/>
          <w:color w:val="000000"/>
          <w:sz w:val="28"/>
        </w:rPr>
        <w:t>
      59)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"Бәйдібек ауданы әкімдігінің "Бөген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"Бәйдібек ауданы әкімдігінің "Бөген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Республикасының Президентi, Yкіметі және орталық органдардың, облыс, аудан әкімдіктерінің, әкімдерінің актілерi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w:t>
      </w:r>
      <w:r>
        <w:br/>
      </w:r>
      <w:r>
        <w:rPr>
          <w:rFonts w:ascii="Times New Roman"/>
          <w:b w:val="false"/>
          <w:i w:val="false"/>
          <w:color w:val="000000"/>
          <w:sz w:val="28"/>
        </w:rPr>
        <w:t>
      "Бәйдібек ауданы әкімдігінің "Бөген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Оңтүстік Қазақстан облысы Бәйдібек ауданы әкімдігінің 02.11.2015 </w:t>
      </w:r>
      <w:r>
        <w:rPr>
          <w:rFonts w:ascii="Times New Roman"/>
          <w:b w:val="false"/>
          <w:i w:val="false"/>
          <w:color w:val="ff0000"/>
          <w:sz w:val="28"/>
        </w:rPr>
        <w:t>№ 462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4" w:id="34"/>
    <w:p>
      <w:pPr>
        <w:spacing w:after="0"/>
        <w:ind w:left="0"/>
        <w:jc w:val="left"/>
      </w:pPr>
      <w:r>
        <w:rPr>
          <w:rFonts w:ascii="Times New Roman"/>
          <w:b/>
          <w:i w:val="false"/>
          <w:color w:val="000000"/>
        </w:rPr>
        <w:t xml:space="preserve">  3. Мемлекеттік органның қызметін ұйымдастыру</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18. "Бәйдібек ауданы әкімдігінің "Бөген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"Бәйдібек ауданы әкімдігінің "Бөген ауылдық округі әкімі аппараты" мемлекеттік мекемесінің бірінші басшысы қолданыстағы заңнамаға сәйкес Бәйдібек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"Бәйдібек ауданы әкімдігінің "Бөген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"Бәйдібек ауданы әкімдігінің "Бөген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"Бәйдібек ауданы әкімдігінің "Бөген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"Бәйдібек ауданы әкімдігінің "Бөген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"Бәйдібек ауданы әкімдігінің "Бөген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"Бәйдібек ауданы әкімдігінің "Бөген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"Бәйдібек ауданы әкімдігінің "Бөген ауылдық округі әкімі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"Бәйдібек ауданы әкімдігінің "Бөген ауылдық округі әкімі аппараты" мемлекеттік мекемені білдіреді.</w:t>
      </w:r>
      <w:r>
        <w:br/>
      </w:r>
      <w:r>
        <w:rPr>
          <w:rFonts w:ascii="Times New Roman"/>
          <w:b w:val="false"/>
          <w:i w:val="false"/>
          <w:color w:val="000000"/>
          <w:sz w:val="28"/>
        </w:rPr>
        <w:t>
      "Бәйдібек ауданы әкімдігінің "Бөген ауылдық округі әкімі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30" w:id="35"/>
    <w:p>
      <w:pPr>
        <w:spacing w:after="0"/>
        <w:ind w:left="0"/>
        <w:jc w:val="left"/>
      </w:pPr>
      <w:r>
        <w:rPr>
          <w:rFonts w:ascii="Times New Roman"/>
          <w:b/>
          <w:i w:val="false"/>
          <w:color w:val="000000"/>
        </w:rPr>
        <w:t xml:space="preserve"> 4. Мемлекеттік органның мүлкі</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23. "Бәйдібек ауданы әкімдігінің "Бөген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"Бәйдібек ауданы әкімдігінің "Бөген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"Бәйдібек ауданы әкімдігінің "Бөген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"Бәйдібек ауданы әкімдігінің "Бөген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34" w:id="36"/>
    <w:p>
      <w:pPr>
        <w:spacing w:after="0"/>
        <w:ind w:left="0"/>
        <w:jc w:val="left"/>
      </w:pPr>
      <w:r>
        <w:rPr>
          <w:rFonts w:ascii="Times New Roman"/>
          <w:b/>
          <w:i w:val="false"/>
          <w:color w:val="000000"/>
        </w:rPr>
        <w:t xml:space="preserve"> 5. Мемлекеттік органды қайта ұйымдастыру және тарату</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26. "Бәйдібек ауданы әкімдігінің "Бөген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189 қаулысына 8-қосымша</w:t>
            </w:r>
          </w:p>
        </w:tc>
      </w:tr>
    </w:tbl>
    <w:bookmarkStart w:name="z237" w:id="37"/>
    <w:p>
      <w:pPr>
        <w:spacing w:after="0"/>
        <w:ind w:left="0"/>
        <w:jc w:val="left"/>
      </w:pPr>
      <w:r>
        <w:rPr>
          <w:rFonts w:ascii="Times New Roman"/>
          <w:b/>
          <w:i w:val="false"/>
          <w:color w:val="000000"/>
        </w:rPr>
        <w:t xml:space="preserve"> "Бәйдібек ауданы әкімдігінің "Жамбыл ауылдық округі әкімі аппараты" мемлекеттік мекемесі туралы ереже</w:t>
      </w:r>
    </w:p>
    <w:bookmarkEnd w:id="37"/>
    <w:p>
      <w:pPr>
        <w:spacing w:after="0"/>
        <w:ind w:left="0"/>
        <w:jc w:val="left"/>
      </w:pPr>
      <w:r>
        <w:rPr>
          <w:rFonts w:ascii="Times New Roman"/>
          <w:b w:val="false"/>
          <w:i w:val="false"/>
          <w:color w:val="ff0000"/>
          <w:sz w:val="28"/>
        </w:rPr>
        <w:t xml:space="preserve">      Ескерту. Ережеге орыс тіліндегі мәтінге өзгерістер енгізілді - Оңтүстік Қазақстан облысы Бәйдібек ауданы әкімдігінің 02.11.2015 </w:t>
      </w:r>
      <w:r>
        <w:rPr>
          <w:rFonts w:ascii="Times New Roman"/>
          <w:b w:val="false"/>
          <w:i w:val="false"/>
          <w:color w:val="ff0000"/>
          <w:sz w:val="28"/>
        </w:rPr>
        <w:t>№ 462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8" w:id="38"/>
    <w:p>
      <w:pPr>
        <w:spacing w:after="0"/>
        <w:ind w:left="0"/>
        <w:jc w:val="left"/>
      </w:pPr>
      <w:r>
        <w:rPr>
          <w:rFonts w:ascii="Times New Roman"/>
          <w:b/>
          <w:i w:val="false"/>
          <w:color w:val="000000"/>
        </w:rPr>
        <w:t xml:space="preserve">  1. Жалпы ережелер</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 әкімдігінің "Жамбыл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ауданы әкімдігінің "Жамбыл ауылдық округі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"Бәйдібек ауданы әкімдігінің "Жамбыл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"Бәйдібек ауданы әкімдігінің "Жамбыл 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"Бәйдібек ауданы әкімдігінің "Жамбыл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"Бәйдібек ауданы әкімдігінің "Жамбыл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"Бәйдібек ауданы әкімдігінің "Жамбыл ауылдық округі әкімі аппараты" мемлекеттік мекемесі өз құзыретінің мәселелері бойынша заңнамада белгіленген тәртіппен "Бәйдібек ауданы әкімдігінің "Жамбыл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"Бәйдібек ауданы әкімдігінің "Жамбыл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Бәйдібек ауданы, Жамбыл ауылы, Айнақожа көшесі № 5 үй, индекс 160205.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"Бәйдібек ауданы әкімдігінің "Жамбыл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"Бәйдібек ауданы әкімдігінің "Жамбыл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"Бәйдібек ауданы әкімдігінің "Жамбыл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"Бәйдібек ауданы әкімдігінің "Жамбыл ауылдық округі әкімі аппараты" мемлекеттік мекемесі кәсіпкерлік субъектілерімен "Бәйдібек ауданы әкімдігінің "Жамбыл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"Бәйдібек ауданы әкімдігінің "Жамбыл ауылдық округі әкімі аппараты" мемлекеттік мекемесі занамалық актілермен кірістер әкелетін қызметті жүзеге асыру құқықығы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2" w:id="3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14. "Бәйдібек ауданы әкімдігінің "Жамбыл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"Бәйдібек ауданы әкімдігінің "Жамбыл ауылдық округі әкімі аппараты" мемлекеттік мекемесінің міндеттері: әкiмнiң қызметiн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"Бәйдібек ауданы әкімдігінің "Жамбыл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орындалуына жәрдемдеседi;</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7) өз құзыретi шегiнде жер қатынастарын реттеудi жүзеге асырады;</w:t>
      </w:r>
      <w:r>
        <w:br/>
      </w:r>
      <w:r>
        <w:rPr>
          <w:rFonts w:ascii="Times New Roman"/>
          <w:b w:val="false"/>
          <w:i w:val="false"/>
          <w:color w:val="000000"/>
          <w:sz w:val="28"/>
        </w:rPr>
        <w:t>
      8) ауылдық округтiң коммуналдық тұрғын үй қорының сақталуын, сондай-ақ ауылдық округте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9)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16) агроөнеркәсiптiк кешен мен ауылдық аумақтар саласында жедел ақпарат жинауды жүзеге асырады және оны ауданның жергiлiктi атқарушы органына (әкiмдiкке) береді;</w:t>
      </w:r>
      <w:r>
        <w:br/>
      </w:r>
      <w:r>
        <w:rPr>
          <w:rFonts w:ascii="Times New Roman"/>
          <w:b w:val="false"/>
          <w:i w:val="false"/>
          <w:color w:val="000000"/>
          <w:sz w:val="28"/>
        </w:rPr>
        <w:t>
      17) ауыл шаруашылығы санағын жүргiзуге қатысады;</w:t>
      </w:r>
      <w:r>
        <w:br/>
      </w:r>
      <w:r>
        <w:rPr>
          <w:rFonts w:ascii="Times New Roman"/>
          <w:b w:val="false"/>
          <w:i w:val="false"/>
          <w:color w:val="000000"/>
          <w:sz w:val="28"/>
        </w:rPr>
        <w:t>
      18) микрокредит беру бағдарламаларына қатысуы үшiн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29)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30) мүгедектерге қайырымдылық және әлеуметтiк көмек көрсетуді үйлестiредi;</w:t>
      </w:r>
      <w:r>
        <w:br/>
      </w:r>
      <w:r>
        <w:rPr>
          <w:rFonts w:ascii="Times New Roman"/>
          <w:b w:val="false"/>
          <w:i w:val="false"/>
          <w:color w:val="000000"/>
          <w:sz w:val="28"/>
        </w:rPr>
        <w:t>
      31) халықтың әлеуметтiк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34) жергiлiктi әлеуметтiк инфрақұрылымның дамуына жәрдемдеседi; </w:t>
      </w:r>
      <w:r>
        <w:br/>
      </w:r>
      <w:r>
        <w:rPr>
          <w:rFonts w:ascii="Times New Roman"/>
          <w:b w:val="false"/>
          <w:i w:val="false"/>
          <w:color w:val="000000"/>
          <w:sz w:val="28"/>
        </w:rPr>
        <w:t>
      35) қоғамдық көлiк қозғалысын ұйымдастырады;</w:t>
      </w:r>
      <w:r>
        <w:br/>
      </w:r>
      <w:r>
        <w:rPr>
          <w:rFonts w:ascii="Times New Roman"/>
          <w:b w:val="false"/>
          <w:i w:val="false"/>
          <w:color w:val="000000"/>
          <w:sz w:val="28"/>
        </w:rPr>
        <w:t>
      36) жергiлiктi өзiн-өзi басқару органдарымен өзара iс-қимыл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мекемелерiне қолдау жасайды және олардың материалдық-техникалық қамтамасыз етiлуіне жәрдем көрсетедi;</w:t>
      </w:r>
      <w:r>
        <w:br/>
      </w:r>
      <w:r>
        <w:rPr>
          <w:rFonts w:ascii="Times New Roman"/>
          <w:b w:val="false"/>
          <w:i w:val="false"/>
          <w:color w:val="000000"/>
          <w:sz w:val="28"/>
        </w:rPr>
        <w:t>
      59)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"Бәйдібек ауданы әкімдігінің "Жамбыл ауылдық округі әкімі аппараты" мемлекеттік мекемесі:</w:t>
      </w:r>
      <w:r>
        <w:br/>
      </w:r>
      <w:r>
        <w:rPr>
          <w:rFonts w:ascii="Times New Roman"/>
          <w:b w:val="false"/>
          <w:i w:val="false"/>
          <w:color w:val="000000"/>
          <w:sz w:val="28"/>
        </w:rPr>
        <w:t>
      1 ) тиісті аумақта басқарудың тиімділігін көтеру жөніндегі мәселелер бойынша соттарда, мемлекеттік органдармен қарым-қатынастарда әкімнің, "Бәйдібек ауданы әкімдігінің "Жамбыл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Республикасының Президентi, Yкіметі және орталық органдардың, облыс, аудан әкімдіктерінің, әкімдерінің актілерi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w:t>
      </w:r>
      <w:r>
        <w:br/>
      </w:r>
      <w:r>
        <w:rPr>
          <w:rFonts w:ascii="Times New Roman"/>
          <w:b w:val="false"/>
          <w:i w:val="false"/>
          <w:color w:val="000000"/>
          <w:sz w:val="28"/>
        </w:rPr>
        <w:t>
      "Бәйдібек ауданы әкімдігінің "Жамбыл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57" w:id="40"/>
    <w:p>
      <w:pPr>
        <w:spacing w:after="0"/>
        <w:ind w:left="0"/>
        <w:jc w:val="left"/>
      </w:pPr>
      <w:r>
        <w:rPr>
          <w:rFonts w:ascii="Times New Roman"/>
          <w:b/>
          <w:i w:val="false"/>
          <w:color w:val="000000"/>
        </w:rPr>
        <w:t xml:space="preserve"> 3. Мемлекеттік органның қызметін ұйымдастыру</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18. "Бәйдібек ауданы әкімдігінің "Жамбыл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"Бәйдібек ауданы әкімдігінің "Жамбыл ауылдық округі әкімі аппараты" мемлекеттік мекемесінің бірінші басшысы қолданыстағы заңнамаға сәйкес Бәйдібек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"Бәйдібек ауданы әкімдігінің "Жамбыл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"Бәйдібек ауданы әкімдігінің "Жамбыл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"Бәйдібек ауданы әкімдігінің "Жамбыл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"Бәйдібек ауданы әкімдігінің "Жамбыл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"Бәйдібек ауданы әкімдігінің "Жамбыл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"Бәйдібек ауданы әкімдігінің "Жамбыл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"Бәйдібек ауданы әкімдігінің "Жамбыл ауылдық округі әкімі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"Бәйдібек ауданы әкімдігінің "Жамбыл ауылдық округі әкімі аппараты" мемлекеттік мекемені білдіреді.</w:t>
      </w:r>
      <w:r>
        <w:br/>
      </w:r>
      <w:r>
        <w:rPr>
          <w:rFonts w:ascii="Times New Roman"/>
          <w:b w:val="false"/>
          <w:i w:val="false"/>
          <w:color w:val="000000"/>
          <w:sz w:val="28"/>
        </w:rPr>
        <w:t>
      "Бәйдібек ауданы әкімдігінің "Жамбыл ауылдық округі әкімі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63" w:id="41"/>
    <w:p>
      <w:pPr>
        <w:spacing w:after="0"/>
        <w:ind w:left="0"/>
        <w:jc w:val="left"/>
      </w:pPr>
      <w:r>
        <w:rPr>
          <w:rFonts w:ascii="Times New Roman"/>
          <w:b/>
          <w:i w:val="false"/>
          <w:color w:val="000000"/>
        </w:rPr>
        <w:t xml:space="preserve"> 4. Мемлекеттік органның мүлкі</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23. "Бәйдібек ауданы әкімдігінің "Жамбыл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"Бәйдібек ауданы әкімдігінің "Жамбыл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"Бәйдібек ауданы әкімдігінің "Жамбыл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"Бәйдібек ауданы әкімдігінің "Жамбыл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67" w:id="42"/>
    <w:p>
      <w:pPr>
        <w:spacing w:after="0"/>
        <w:ind w:left="0"/>
        <w:jc w:val="left"/>
      </w:pPr>
      <w:r>
        <w:rPr>
          <w:rFonts w:ascii="Times New Roman"/>
          <w:b/>
          <w:i w:val="false"/>
          <w:color w:val="000000"/>
        </w:rPr>
        <w:t xml:space="preserve"> 5. Мемлекеттік органды қайта ұйымдастыру және тарату</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26. "Бәйдібек ауданы әкімдігінің "Жамбыл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189 қаулысына 9-қосымша</w:t>
            </w:r>
          </w:p>
        </w:tc>
      </w:tr>
    </w:tbl>
    <w:bookmarkStart w:name="z270" w:id="43"/>
    <w:p>
      <w:pPr>
        <w:spacing w:after="0"/>
        <w:ind w:left="0"/>
        <w:jc w:val="left"/>
      </w:pPr>
      <w:r>
        <w:rPr>
          <w:rFonts w:ascii="Times New Roman"/>
          <w:b/>
          <w:i w:val="false"/>
          <w:color w:val="000000"/>
        </w:rPr>
        <w:t xml:space="preserve"> "Бәйдібек ауданы әкімдігінің "Көктерек ауылдық округі әкімі аппараты" мемлекеттік мекемесі туралы ереже</w:t>
      </w:r>
      <w:r>
        <w:br/>
      </w:r>
      <w:r>
        <w:rPr>
          <w:rFonts w:ascii="Times New Roman"/>
          <w:b/>
          <w:i w:val="false"/>
          <w:color w:val="000000"/>
        </w:rPr>
        <w:t>1. Жалпы ережелер</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 әкімдігінің "Көктерек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ауданы әкімдігінің "Көктерек ауылдық округі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"Бәйдібек ауданы әкімдігінің "Көктерек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"Бәйдібек ауданы әкімдігінің "Көктерек 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"Бәйдібек ауданы әкімдігінің "Көктерек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"Бәйдібек ауданы әкімдігінің "Көктерек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"Бәйдібек ауданы әкімдігінің "Көктерек ауылдық округі әкімі аппараты" мемлекеттік мекемесі өз құзыретінің мәселелері бойынша заңнамада белгіленген тәртіппен "Бәйдібек ауданы әкімдігінің "Көктерек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"Бәйдібек ауданы әкімдігінің "Көктерек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Бәйдібек ауданы, Кеңестөбе ауылы, Қостөбе көшесі № 46 үй, индекс 160207.</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"Бәйдібек ауданы әкімдігінің "Көктерек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"Бәйдібек ауданы әкімдігінің "Көктерек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"Бәйдібек ауданы әкімдігінің "Көктерек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"Бәйдібек ауданы әкімдігінің "Көктерек ауылдық округі әкімі аппараты" мемлекеттік мекемесі кәсіпкерлік субъектілерімен "Бәйдібек ауданы әкімдігінің "Көктерек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"Бәйдібек ауданы әкімдігінің "Көктерек ауылдық округі әкімі аппараты" мемлекеттік мекемесі занамалық актілермен кірістер әкелетін қызметті жүзеге асыру құқықығы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5" w:id="4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14. "Бәйдібек ауданы әкімдігінің "Көктерек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"Бәйдібек ауданы әкімдігінің "Көктерек ауылдық округі әкімі аппараты" мемлекеттік мекемесінің міндеттері: әкiмнiң қызметiн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"Бәйдібек ауданы әкімдігінің "Көктерек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орындалуына жәрдемдеседi;</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7) өз құзыретi шегiнде жер қатынастарын реттеудi жүзеге асырады;</w:t>
      </w:r>
      <w:r>
        <w:br/>
      </w:r>
      <w:r>
        <w:rPr>
          <w:rFonts w:ascii="Times New Roman"/>
          <w:b w:val="false"/>
          <w:i w:val="false"/>
          <w:color w:val="000000"/>
          <w:sz w:val="28"/>
        </w:rPr>
        <w:t>
      8) ауылдық округтiң коммуналдық тұрғын үй қорының сақталуын, сондай-ақ ауылдық округте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9)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16) агроөнеркәсiптiк кешен мен ауылдық аумақтар саласында жедел ақпарат жинауды жүзеге асырады және оны ауданның жергiлiктi атқарушы органына (әкiмдiкке) береді;</w:t>
      </w:r>
      <w:r>
        <w:br/>
      </w:r>
      <w:r>
        <w:rPr>
          <w:rFonts w:ascii="Times New Roman"/>
          <w:b w:val="false"/>
          <w:i w:val="false"/>
          <w:color w:val="000000"/>
          <w:sz w:val="28"/>
        </w:rPr>
        <w:t>
      17) ауыл шаруашылығы санағын жүргiзуге қатысады;</w:t>
      </w:r>
      <w:r>
        <w:br/>
      </w:r>
      <w:r>
        <w:rPr>
          <w:rFonts w:ascii="Times New Roman"/>
          <w:b w:val="false"/>
          <w:i w:val="false"/>
          <w:color w:val="000000"/>
          <w:sz w:val="28"/>
        </w:rPr>
        <w:t>
      18) микрокредит беру бағдарламаларына қатысуы үшiн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29)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30) мүгедектерге қайырымдылық және әлеуметтiк көмек көрсетуді үйлестiредi;</w:t>
      </w:r>
      <w:r>
        <w:br/>
      </w:r>
      <w:r>
        <w:rPr>
          <w:rFonts w:ascii="Times New Roman"/>
          <w:b w:val="false"/>
          <w:i w:val="false"/>
          <w:color w:val="000000"/>
          <w:sz w:val="28"/>
        </w:rPr>
        <w:t>
      31) халықтың әлеуметтiк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34) жергiлiктi әлеуметтiк инфрақұрылымның дамуына жәрдемдеседi; </w:t>
      </w:r>
      <w:r>
        <w:br/>
      </w:r>
      <w:r>
        <w:rPr>
          <w:rFonts w:ascii="Times New Roman"/>
          <w:b w:val="false"/>
          <w:i w:val="false"/>
          <w:color w:val="000000"/>
          <w:sz w:val="28"/>
        </w:rPr>
        <w:t>
      35) қоғамдық көлiк қозғалысын ұйымдастырады;</w:t>
      </w:r>
      <w:r>
        <w:br/>
      </w:r>
      <w:r>
        <w:rPr>
          <w:rFonts w:ascii="Times New Roman"/>
          <w:b w:val="false"/>
          <w:i w:val="false"/>
          <w:color w:val="000000"/>
          <w:sz w:val="28"/>
        </w:rPr>
        <w:t>
      36) жергiлiктi өзiн-өзi басқару органдарымен өзара iс-қимыл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мекемелерiне қолдау жасайды және олардың материалдық-техникалық қамтамасыз етiлуіне жәрдем көрсетедi;</w:t>
      </w:r>
      <w:r>
        <w:br/>
      </w:r>
      <w:r>
        <w:rPr>
          <w:rFonts w:ascii="Times New Roman"/>
          <w:b w:val="false"/>
          <w:i w:val="false"/>
          <w:color w:val="000000"/>
          <w:sz w:val="28"/>
        </w:rPr>
        <w:t>
      59)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"Бәйдібек ауданы әкімдігінің "Көктерек ауылдық округі әкімі аппараты" мемлекеттік мекемесі:</w:t>
      </w:r>
      <w:r>
        <w:br/>
      </w:r>
      <w:r>
        <w:rPr>
          <w:rFonts w:ascii="Times New Roman"/>
          <w:b w:val="false"/>
          <w:i w:val="false"/>
          <w:color w:val="000000"/>
          <w:sz w:val="28"/>
        </w:rPr>
        <w:t>
      1 ) тиісті аумақта басқарудың тиімділігін көтеру жөніндегі мәселелер бойынша соттарда, мемлекеттік органдармен қарым-қатынастарда әкімнің, "Бәйдібек ауданы әкімдігінің "Көктерек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Республикасының Президентi, Yкіметі және орталық органдардың, облыс, аудан әкімдіктерінің, әкімдерінің актілерi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w:t>
      </w:r>
      <w:r>
        <w:br/>
      </w:r>
      <w:r>
        <w:rPr>
          <w:rFonts w:ascii="Times New Roman"/>
          <w:b w:val="false"/>
          <w:i w:val="false"/>
          <w:color w:val="000000"/>
          <w:sz w:val="28"/>
        </w:rPr>
        <w:t>
      "Бәйдібек ауданы әкімдігінің "Көктерек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90" w:id="45"/>
    <w:p>
      <w:pPr>
        <w:spacing w:after="0"/>
        <w:ind w:left="0"/>
        <w:jc w:val="left"/>
      </w:pPr>
      <w:r>
        <w:rPr>
          <w:rFonts w:ascii="Times New Roman"/>
          <w:b/>
          <w:i w:val="false"/>
          <w:color w:val="000000"/>
        </w:rPr>
        <w:t xml:space="preserve"> 3. Мемлекеттік органның қызметін ұйымдастыру</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18. "Бәйдібек ауданы әкімдігінің "Көктерек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"Бәйдібек ауданы әкімдігінің "Көктерек ауылдық округі әкімі аппараты" мемлекеттік мекемесінің бірінші басшысы қолданыстағы заңнамаға сәйкес Бәйдібек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"Бәйдібек ауданы әкімдігінің "Көктерек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"Бәйдібек ауданы әкімдігінің "Көктерек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"Бәйдібек ауданы әкімдігінің "Көктерек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"Бәйдібек ауданы әкімдігінің "Көктерек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"Бәйдібек ауданы әкімдігінің "Көктерек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"Бәйдібек ауданы әкімдігінің "Көктерек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"Бәйдібек ауданы әкімдігінің "Көктерек ауылдық округі әкімі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"Бәйдібек ауданы әкімдігінің "Көктерек ауылдық округі әкімі аппараты" мемлекеттік мекемені білдіреді.</w:t>
      </w:r>
      <w:r>
        <w:br/>
      </w:r>
      <w:r>
        <w:rPr>
          <w:rFonts w:ascii="Times New Roman"/>
          <w:b w:val="false"/>
          <w:i w:val="false"/>
          <w:color w:val="000000"/>
          <w:sz w:val="28"/>
        </w:rPr>
        <w:t>
      "Бәйдібек ауданы әкімдігінің "Көктерек ауылдық округі әкімі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96" w:id="46"/>
    <w:p>
      <w:pPr>
        <w:spacing w:after="0"/>
        <w:ind w:left="0"/>
        <w:jc w:val="left"/>
      </w:pPr>
      <w:r>
        <w:rPr>
          <w:rFonts w:ascii="Times New Roman"/>
          <w:b/>
          <w:i w:val="false"/>
          <w:color w:val="000000"/>
        </w:rPr>
        <w:t xml:space="preserve"> 4. Мемлекеттік органның мүлкі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23. "Бәйдібек ауданы әкімдігінің "Көктерек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"Бәйдібек ауданы әкімдігінің "Көктерек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"Бәйдібек ауданы әкімдігінің "Көктерек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"Бәйдібек ауданы әкімдігінің "Көктерек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00" w:id="47"/>
    <w:p>
      <w:pPr>
        <w:spacing w:after="0"/>
        <w:ind w:left="0"/>
        <w:jc w:val="left"/>
      </w:pPr>
      <w:r>
        <w:rPr>
          <w:rFonts w:ascii="Times New Roman"/>
          <w:b/>
          <w:i w:val="false"/>
          <w:color w:val="000000"/>
        </w:rPr>
        <w:t xml:space="preserve"> 5. Мемлекеттік органды қайта ұйымдастыру және тарату</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26. "Бәйдібек ауданы әкімдігінің "Көктерек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189 қаулысына 10-қосымша</w:t>
            </w:r>
          </w:p>
        </w:tc>
      </w:tr>
    </w:tbl>
    <w:bookmarkStart w:name="z303" w:id="48"/>
    <w:p>
      <w:pPr>
        <w:spacing w:after="0"/>
        <w:ind w:left="0"/>
        <w:jc w:val="left"/>
      </w:pPr>
      <w:r>
        <w:rPr>
          <w:rFonts w:ascii="Times New Roman"/>
          <w:b/>
          <w:i w:val="false"/>
          <w:color w:val="000000"/>
        </w:rPr>
        <w:t xml:space="preserve"> "Бәйдібек ауданы әкімдігінің "Мыңбұлақ ауылдық округі әкімі аппараты" мемлекеттік мекемесі туралы ереже</w:t>
      </w:r>
      <w:r>
        <w:br/>
      </w:r>
      <w:r>
        <w:rPr>
          <w:rFonts w:ascii="Times New Roman"/>
          <w:b/>
          <w:i w:val="false"/>
          <w:color w:val="000000"/>
        </w:rPr>
        <w:t>1. Жалпы ережелер</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 әкімдігінің "Мыңбұлақ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ауданы әкімдігінің "Мыңбұлақ ауылдық округі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"Бәйдібек ауданы әкімдігінің "Мыңбұлақ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"Бәйдібек ауданы әкімдігінің "Мыңбұлақ 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"Бәйдібек ауданы әкімдігінің "Мыңбұлақ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"Бәйдібек ауданы әкімдігінің "Мыңбұлақ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"Бәйдібек ауданы әкімдігінің "Мыңбұлақ ауылдық округі әкімі аппараты" мемлекеттік мекемесі өз құзыретінің мәселелері бойынша заңнамада белгіленген тәртіппен "Бәйдібек ауданы әкімдігінің "Мыңбұлақ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"Бәйдібек ауданы әкімдігінің "Мыңбұлақ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Бәйдібек ауданы, Мыңбұлақ ауылы, Ералиев көшесі № 27 үй, индекс 160209.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"Бәйдібек ауданы әкімдігінің "Мыңбұлақ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"Бәйдібек ауданы әкімдігінің "Мыңбұлақ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"Бәйдібек ауданы әкімдігінің "Мыңбұлақ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"Бәйдібек ауданы әкімдігінің "Мыңбұлақ ауылдық округі әкімі аппараты" мемлекеттік мекемесі кәсіпкерлік субъектілерімен "Бәйдібек ауданы әкімдігінің "Мыңбұлақ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"Бәйдібек ауданы әкімдігінің "Мыңбұлақ ауылдық округі әкімі аппараты" мемлекеттік мекемесі занамалық актілермен кірістер әкелетін қызметті жүзеге асыру құқықығы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18" w:id="4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14. "Бәйдібек ауданы әкімдігінің "Мыңбұлақ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"Бәйдібек ауданы әкімдігінің "Мыңбұлақ ауылдық округі әкімі аппараты" мемлекеттік мекемесінің міндеттері: әкiмнiң қызметiн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"Бәйдібек ауданы әкімдігінің "Мыңбұлақ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орындалуына жәрдемдеседi;</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7) өз құзыретi шегiнде жер қатынастарын реттеудi жүзеге асырады;</w:t>
      </w:r>
      <w:r>
        <w:br/>
      </w:r>
      <w:r>
        <w:rPr>
          <w:rFonts w:ascii="Times New Roman"/>
          <w:b w:val="false"/>
          <w:i w:val="false"/>
          <w:color w:val="000000"/>
          <w:sz w:val="28"/>
        </w:rPr>
        <w:t>
      8) ауылдық округтiң коммуналдық тұрғын үй қорының сақталуын, сондай-ақ ауылдық округте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9)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16) агроөнеркәсiптiк кешен мен ауылдық аумақтар саласында жедел ақпарат жинауды жүзеге асырады және оны ауданның жергiлiктi атқарушы органына (әкiмдiкке) береді;</w:t>
      </w:r>
      <w:r>
        <w:br/>
      </w:r>
      <w:r>
        <w:rPr>
          <w:rFonts w:ascii="Times New Roman"/>
          <w:b w:val="false"/>
          <w:i w:val="false"/>
          <w:color w:val="000000"/>
          <w:sz w:val="28"/>
        </w:rPr>
        <w:t>
      17) ауыл шаруашылығы санағын жүргiзуге қатысады;</w:t>
      </w:r>
      <w:r>
        <w:br/>
      </w:r>
      <w:r>
        <w:rPr>
          <w:rFonts w:ascii="Times New Roman"/>
          <w:b w:val="false"/>
          <w:i w:val="false"/>
          <w:color w:val="000000"/>
          <w:sz w:val="28"/>
        </w:rPr>
        <w:t>
      18) микрокредит беру бағдарламаларына қатысуы үшiн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29)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30) мүгедектерге қайырымдылық және әлеуметтiк көмек көрсетуді үйлестiредi;</w:t>
      </w:r>
      <w:r>
        <w:br/>
      </w:r>
      <w:r>
        <w:rPr>
          <w:rFonts w:ascii="Times New Roman"/>
          <w:b w:val="false"/>
          <w:i w:val="false"/>
          <w:color w:val="000000"/>
          <w:sz w:val="28"/>
        </w:rPr>
        <w:t>
      31) халықтың әлеуметтiк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34) жергiлiктi әлеуметтiк инфрақұрылымның дамуына жәрдемдеседi; </w:t>
      </w:r>
      <w:r>
        <w:br/>
      </w:r>
      <w:r>
        <w:rPr>
          <w:rFonts w:ascii="Times New Roman"/>
          <w:b w:val="false"/>
          <w:i w:val="false"/>
          <w:color w:val="000000"/>
          <w:sz w:val="28"/>
        </w:rPr>
        <w:t>
      35) қоғамдық көлiк қозғалысын ұйымдастырады;</w:t>
      </w:r>
      <w:r>
        <w:br/>
      </w:r>
      <w:r>
        <w:rPr>
          <w:rFonts w:ascii="Times New Roman"/>
          <w:b w:val="false"/>
          <w:i w:val="false"/>
          <w:color w:val="000000"/>
          <w:sz w:val="28"/>
        </w:rPr>
        <w:t>
      36) жергiлiктi өзiн-өзi басқару органдарымен өзара iс-қимыл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мекемелерiне қолдау жасайды және олардың материалдық-техникалық қамтамасыз етiлуіне жәрдем көрсетедi;</w:t>
      </w:r>
      <w:r>
        <w:br/>
      </w:r>
      <w:r>
        <w:rPr>
          <w:rFonts w:ascii="Times New Roman"/>
          <w:b w:val="false"/>
          <w:i w:val="false"/>
          <w:color w:val="000000"/>
          <w:sz w:val="28"/>
        </w:rPr>
        <w:t>
      59)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"Бәйдібек ауданы әкімдігінің "Мыңбұлақ ауылдық округі әкімі аппараты" мемлекеттік мекемесі:</w:t>
      </w:r>
      <w:r>
        <w:br/>
      </w:r>
      <w:r>
        <w:rPr>
          <w:rFonts w:ascii="Times New Roman"/>
          <w:b w:val="false"/>
          <w:i w:val="false"/>
          <w:color w:val="000000"/>
          <w:sz w:val="28"/>
        </w:rPr>
        <w:t>
      1 ) тиісті аумақта басқарудың тиімділігін көтеру жөніндегі мәселелер бойынша соттарда, мемлекеттік органдармен қарым-қатынастарда әкімнің, "Бәйдібек ауданы әкімдігінің "Мыңбұлақ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Республикасының Президентi, Yкіметі және орталық органдардың, облыс, аудан әкімдіктерінің, әкімдерінің актілерi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w:t>
      </w:r>
      <w:r>
        <w:br/>
      </w:r>
      <w:r>
        <w:rPr>
          <w:rFonts w:ascii="Times New Roman"/>
          <w:b w:val="false"/>
          <w:i w:val="false"/>
          <w:color w:val="000000"/>
          <w:sz w:val="28"/>
        </w:rPr>
        <w:t>
      "Бәйдібек ауданы әкімдігінің "Мыңбұлақ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23" w:id="50"/>
    <w:p>
      <w:pPr>
        <w:spacing w:after="0"/>
        <w:ind w:left="0"/>
        <w:jc w:val="left"/>
      </w:pPr>
      <w:r>
        <w:rPr>
          <w:rFonts w:ascii="Times New Roman"/>
          <w:b/>
          <w:i w:val="false"/>
          <w:color w:val="000000"/>
        </w:rPr>
        <w:t xml:space="preserve"> 3. Мемлекеттік органның қызметін ұйымдастыру</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18. "Бәйдібек ауданы әкімдігінің "Мыңбұлақ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"Бәйдібек ауданы әкімдігінің "Мыңбұлақ ауылдық округі әкімі аппараты" мемлекеттік мекемесінің бірінші басшысы қолданыстағы заңнамаға сәйкес Бәйдібек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"Бәйдібек ауданы әкімдігінің "Мыңбұлақ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"Бәйдібек ауданы әкімдігінің "Мыңбұлақ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"Бәйдібек ауданы әкімдігінің "Мыңбұлақ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"Бәйдібек ауданы әкімдігінің "Мыңбұлақ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"Бәйдібек ауданы әкімдігінің "Мыңбұлақ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"Бәйдібек ауданы әкімдігінің "Мыңбұлақ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"Бәйдібек ауданы әкімдігінің "Мыңбұлақ ауылдық округі әкімі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"Бәйдібек ауданы әкімдігінің "Мыңбұлақ ауылдық округі әкімі аппараты" мемлекеттік мекемені білдіреді.</w:t>
      </w:r>
      <w:r>
        <w:br/>
      </w:r>
      <w:r>
        <w:rPr>
          <w:rFonts w:ascii="Times New Roman"/>
          <w:b w:val="false"/>
          <w:i w:val="false"/>
          <w:color w:val="000000"/>
          <w:sz w:val="28"/>
        </w:rPr>
        <w:t>
      "Бәйдібек ауданы әкімдігінің "Мыңбұлақ ауылдық округі әкімі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9" w:id="51"/>
    <w:p>
      <w:pPr>
        <w:spacing w:after="0"/>
        <w:ind w:left="0"/>
        <w:jc w:val="left"/>
      </w:pPr>
      <w:r>
        <w:rPr>
          <w:rFonts w:ascii="Times New Roman"/>
          <w:b/>
          <w:i w:val="false"/>
          <w:color w:val="000000"/>
        </w:rPr>
        <w:t xml:space="preserve"> 4. Мемлекеттік органның мүлкі</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23. "Бәйдібек ауданы әкімдігінің "Мыңбұлақ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"Бәйдібек ауданы әкімдігінің "Мыңбұлақ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"Бәйдібек ауданы әкімдігінің "Мыңбұлақ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"Бәйдібек ауданы әкімдігінің "Мыңбұлақ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3" w:id="52"/>
    <w:p>
      <w:pPr>
        <w:spacing w:after="0"/>
        <w:ind w:left="0"/>
        <w:jc w:val="left"/>
      </w:pPr>
      <w:r>
        <w:rPr>
          <w:rFonts w:ascii="Times New Roman"/>
          <w:b/>
          <w:i w:val="false"/>
          <w:color w:val="000000"/>
        </w:rPr>
        <w:t xml:space="preserve"> 5. Мемлекеттік органды қайта ұйымдастыру және тарату</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26. "Бәйдібек ауданы әкімдігінің "Мыңбұлақ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189 қаулысына 11-қосымша</w:t>
            </w:r>
          </w:p>
        </w:tc>
      </w:tr>
    </w:tbl>
    <w:bookmarkStart w:name="z336" w:id="53"/>
    <w:p>
      <w:pPr>
        <w:spacing w:after="0"/>
        <w:ind w:left="0"/>
        <w:jc w:val="left"/>
      </w:pPr>
      <w:r>
        <w:rPr>
          <w:rFonts w:ascii="Times New Roman"/>
          <w:b/>
          <w:i w:val="false"/>
          <w:color w:val="000000"/>
        </w:rPr>
        <w:t xml:space="preserve"> "Бәйдібек ауданы әкімдігінің "Шаян ауылдық округі әкімі аппараты" мемлекеттік мекемесі туралы ереже</w:t>
      </w:r>
      <w:r>
        <w:br/>
      </w:r>
      <w:r>
        <w:rPr>
          <w:rFonts w:ascii="Times New Roman"/>
          <w:b/>
          <w:i w:val="false"/>
          <w:color w:val="000000"/>
        </w:rPr>
        <w:t>1. Жалпы ережелер</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ауданы әкімдігінің "Шаян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ауданы әкімдігінің "Шаян ауылдық округі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"Бәйдібек ауданы әкімдігінің "Шаян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"Бәйдібек ауданы әкімдігінің "Шаян 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"Бәйдібек ауданы әкімдігінің "Шаян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"Бәйдібек ауданы әкімдігінің "Шаян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"Бәйдібек ауданы әкімдігінің "Шаян ауылдық округі әкімі аппараты" мемлекеттік мекемесі өз құзыретінің мәселелері бойынша заңнамада белгіленген тәртіппен "Бәйдібек ауданы әкімдігінің "Шаян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"Бәйдібек ауданы әкімдігінің "Шаян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Бәйдібек ауданы, Шаян ауылы, Б.Қарашаұлы көшесі № 39 үй, индекс 160200.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"Бәйдібек ауданы әкімдігінің "Шаян ауылдық округі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"Бәйдібек ауданы әкімдігінің "Шаян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"Бәйдібек ауданы әкімдігінің "Шаян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"Бәйдібек ауданы әкімдігінің "Шаян ауылдық округі әкімі аппараты" мемлекеттік мекемесі кәсіпкерлік субъектілерімен "Бәйдібек ауданы әкімдігінің "Шаян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"Бәйдібек ауданы әкімдігінің "Шаян ауылдық округі әкімі аппараты" мемлекеттік мекемесі занамалық актілермен кірістер әкелетін қызметті жүзеге асыру құқықығы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51" w:id="5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14. "Бәйдібек ауданы әкімдігінің "Шаян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"Бәйдібек ауданы әкімдігінің "Шаян ауылдық округі әкімі аппараты" мемлекеттік мекемесінің міндеттері: әкiмнiң қызметiн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"Бәйдібек ауданы әкімдігінің "Шаян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орындалуына жәрдемдеседi;</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7) өз құзыретi шегiнде жер қатынастарын реттеудi жүзеге асырады;</w:t>
      </w:r>
      <w:r>
        <w:br/>
      </w:r>
      <w:r>
        <w:rPr>
          <w:rFonts w:ascii="Times New Roman"/>
          <w:b w:val="false"/>
          <w:i w:val="false"/>
          <w:color w:val="000000"/>
          <w:sz w:val="28"/>
        </w:rPr>
        <w:t>
      8) ауылдық округтiң коммуналдық тұрғын үй қорының сақталуын, сондай-ақ ауылдық округте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9)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16) агроөнеркәсiптiк кешен мен ауылдық аумақтар саласында жедел ақпарат жинауды жүзеге асырады және оны ауданның жергiлiктi атқарушы органына (әкiмдiкке) береді;</w:t>
      </w:r>
      <w:r>
        <w:br/>
      </w:r>
      <w:r>
        <w:rPr>
          <w:rFonts w:ascii="Times New Roman"/>
          <w:b w:val="false"/>
          <w:i w:val="false"/>
          <w:color w:val="000000"/>
          <w:sz w:val="28"/>
        </w:rPr>
        <w:t>
      17) ауыл шаруашылығы санағын жүргiзуге қатысады;</w:t>
      </w:r>
      <w:r>
        <w:br/>
      </w:r>
      <w:r>
        <w:rPr>
          <w:rFonts w:ascii="Times New Roman"/>
          <w:b w:val="false"/>
          <w:i w:val="false"/>
          <w:color w:val="000000"/>
          <w:sz w:val="28"/>
        </w:rPr>
        <w:t>
      18) микрокредит беру бағдарламаларына қатысуы үшiн табысы төмен адамдарды анықтайды;</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29)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30) мүгедектерге қайырымдылық және әлеуметтiк көмек көрсетуді үйлестiредi;</w:t>
      </w:r>
      <w:r>
        <w:br/>
      </w:r>
      <w:r>
        <w:rPr>
          <w:rFonts w:ascii="Times New Roman"/>
          <w:b w:val="false"/>
          <w:i w:val="false"/>
          <w:color w:val="000000"/>
          <w:sz w:val="28"/>
        </w:rPr>
        <w:t>
      31) халықтың әлеуметтiк жағынан әлсіз топтарына қайырымдылық көмек көрсетуді үйлестіреді;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34) жергiлiктi әлеуметтiк инфрақұрылымның дамуына жәрдемдеседi; </w:t>
      </w:r>
      <w:r>
        <w:br/>
      </w:r>
      <w:r>
        <w:rPr>
          <w:rFonts w:ascii="Times New Roman"/>
          <w:b w:val="false"/>
          <w:i w:val="false"/>
          <w:color w:val="000000"/>
          <w:sz w:val="28"/>
        </w:rPr>
        <w:t>
      35) қоғамдық көлiк қозғалысын ұйымдастырады;</w:t>
      </w:r>
      <w:r>
        <w:br/>
      </w:r>
      <w:r>
        <w:rPr>
          <w:rFonts w:ascii="Times New Roman"/>
          <w:b w:val="false"/>
          <w:i w:val="false"/>
          <w:color w:val="000000"/>
          <w:sz w:val="28"/>
        </w:rPr>
        <w:t>
      36) жергiлiктi өзiн-өзi басқару органдарымен өзара iс-қимыл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мекемелерiне қолдау жасайды және олардың материалдық-техникалық қамтамасыз етiлуіне жәрдем көрсетедi;</w:t>
      </w:r>
      <w:r>
        <w:br/>
      </w:r>
      <w:r>
        <w:rPr>
          <w:rFonts w:ascii="Times New Roman"/>
          <w:b w:val="false"/>
          <w:i w:val="false"/>
          <w:color w:val="000000"/>
          <w:sz w:val="28"/>
        </w:rPr>
        <w:t>
      59)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әкімшілік-аумақтық құрылыс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"Бәйдібек ауданы әкімдігінің "Шаян ауылдық округі әкімі аппараты" мемлекеттік мекемесі:</w:t>
      </w:r>
      <w:r>
        <w:br/>
      </w:r>
      <w:r>
        <w:rPr>
          <w:rFonts w:ascii="Times New Roman"/>
          <w:b w:val="false"/>
          <w:i w:val="false"/>
          <w:color w:val="000000"/>
          <w:sz w:val="28"/>
        </w:rPr>
        <w:t>
      1 ) тиісті аумақта басқарудың тиімділігін көтеру жөніндегі мәселелер бойынша соттарда, мемлекеттік органдармен қарым-қатынастарда әкімнің, "Бәйдібек ауданы әкімдігінің "Шаян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Республикасының Президентi, Yкіметі және орталық органдардың, облыс, аудан әкімдіктерінің, әкімдерінің актілерi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w:t>
      </w:r>
      <w:r>
        <w:br/>
      </w:r>
      <w:r>
        <w:rPr>
          <w:rFonts w:ascii="Times New Roman"/>
          <w:b w:val="false"/>
          <w:i w:val="false"/>
          <w:color w:val="000000"/>
          <w:sz w:val="28"/>
        </w:rPr>
        <w:t>
      "Бәйдібек ауданы әкімдігінің "Шаян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56" w:id="55"/>
    <w:p>
      <w:pPr>
        <w:spacing w:after="0"/>
        <w:ind w:left="0"/>
        <w:jc w:val="left"/>
      </w:pPr>
      <w:r>
        <w:rPr>
          <w:rFonts w:ascii="Times New Roman"/>
          <w:b/>
          <w:i w:val="false"/>
          <w:color w:val="000000"/>
        </w:rPr>
        <w:t xml:space="preserve"> 3. Мемлекеттік органның қызметін ұйымдастыру</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18. "Бәйдібек ауданы әкімдігінің "Шаян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"Бәйдібек ауданы әкімдігінің "Шаян ауылдық округі әкімі аппараты" мемлекеттік мекемесінің бірінші басшысы қолданыстағы заңнамаға сәйкес Бәйдібек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"Бәйдібек ауданы әкімдігінің "Шаян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"Бәйдібек ауданы әкімдігінің "Шаян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"Бәйдібек ауданы әкімдігінің "Шаян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"Бәйдібек ауданы әкімдігінің "Шаян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"Бәйдібек ауданы әкімдігінің "Шаян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"Бәйдібек ауданы әкімдігінің "Шаян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"Бәйдібек ауданы әкімдігінің "Шаян ауылдық округі әкімі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"Бәйдібек ауданы әкімдігінің "Шаян ауылдық округі әкімі аппараты" мемлекеттік мекемені білдіреді.</w:t>
      </w:r>
      <w:r>
        <w:br/>
      </w:r>
      <w:r>
        <w:rPr>
          <w:rFonts w:ascii="Times New Roman"/>
          <w:b w:val="false"/>
          <w:i w:val="false"/>
          <w:color w:val="000000"/>
          <w:sz w:val="28"/>
        </w:rPr>
        <w:t>
      "Бәйдібек ауданы әкімдігінің "Шаян ауылдық округі әкімі аппараты"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62" w:id="56"/>
    <w:p>
      <w:pPr>
        <w:spacing w:after="0"/>
        <w:ind w:left="0"/>
        <w:jc w:val="left"/>
      </w:pPr>
      <w:r>
        <w:rPr>
          <w:rFonts w:ascii="Times New Roman"/>
          <w:b/>
          <w:i w:val="false"/>
          <w:color w:val="000000"/>
        </w:rPr>
        <w:t xml:space="preserve"> 4. Мемлекеттік органның мүлкі</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23. "Бәйдібек ауданы әкімдігінің "Шаян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"Бәйдібек ауданы әкімдігінің "Шаян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"Бәйдібек ауданы әкімдігінің "Шаян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"Бәйдібек ауданы әкімдігінің "Шаян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6" w:id="57"/>
    <w:p>
      <w:pPr>
        <w:spacing w:after="0"/>
        <w:ind w:left="0"/>
        <w:jc w:val="left"/>
      </w:pPr>
      <w:r>
        <w:rPr>
          <w:rFonts w:ascii="Times New Roman"/>
          <w:b/>
          <w:i w:val="false"/>
          <w:color w:val="000000"/>
        </w:rPr>
        <w:t xml:space="preserve"> 5. Мемлекеттік органды қайта ұйымдастыру және тарату</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26. "Бәйдібек ауданы әкімдігінің "Шаян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