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9663" w14:textId="efe9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2015 жылғы 19 ақпандағы № 190 қаулысы. Оңтүстік Қазақстан облысының Әділет департаментінде 2015 жылғы 10 наурызда № 3071 болып тіркелді. Қолданылу мерзімінің аяқталуына байланысты күші жойылды - (Оңтүстік Қазақстан облысы Бәйдібек ауданы әкімдігінің 2016 жылғы 2 ақпандағы № 82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ауданы әкімдігінің 02.02.2016 № 82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жүргізілетін ұйымдардың тізбесі, қоғамдық жұмыстардың түрлері, көлемі және оларды қаржыландырудың көздері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«Бәйдібек аудандық жұмыспен қамту және әлеуметтік бағдарламалар бөлімі»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Бәйдібек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Бәйдібек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Ж.Әбілдабекке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Б.Көшербай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856"/>
        <w:gridCol w:w="1915"/>
        <w:gridCol w:w="2316"/>
        <w:gridCol w:w="2116"/>
        <w:gridCol w:w="1218"/>
      </w:tblGrid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қатысушылар саны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аппараты мемлекеттік мекемелері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аппараттары, Бәйдібек ауданы әкімдігінің «Бәйдібек аудандық тұрғын үй-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көріктендіруге қатысу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аппараттары, Бәйдібек ауданы әкімдігінің «Бәйдібек аудандық тұрғын үй-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көгалдандыру және ағаш отырғызу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 ауылдық округі әкімінің аппараты мемлекеттік мекемелері, Бәйдібек ауданы әкімдігінің «Бәйдібек аудандық жұмыспен қамту және әлеуметтік бағдарламалар бөлімі» мемлекеттік мекемесі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жұмыстарды ұйымдастыруға көмектесу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