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d449" w14:textId="19fd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2014 жылғы 23 желтоқсандағы № 33/162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2015 жылғы 29 мамырдағы № 37/199 шешімі. Оңтүстік Қазақстан облысының Әділет департаментінде 2015 жылғы 4 маусымда № 3198 болып тіркелді. Қолданылу мерзімінің аяқталуына байланысты күші жойылды - (Оңтүстік Қазақстан облысы Бәйдібек аудандық мәслихатының 2016 жылғы 26 қаңтардағы № 14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26.01.2016 № 14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2014 жылғы 23 желтоқсандағы № 33/162 «2015-2017 жылдарға арналған аудан бюджеті туралы» (Нормативтік құқықтық актілерді мемлекеттік тіркеу тізілімінде № 2935 нөмірімен тіркелген, 2015 жылғы 9 қаңтардағы «Шаян»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енгізіліп,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С.Спабеков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37/199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33/162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65"/>
        <w:gridCol w:w="655"/>
        <w:gridCol w:w="8018"/>
        <w:gridCol w:w="224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7236853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587011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28"/>
        <w:gridCol w:w="788"/>
        <w:gridCol w:w="749"/>
        <w:gridCol w:w="7054"/>
        <w:gridCol w:w="22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7272569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622134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149251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229976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172147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4585115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3326296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3325886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3236571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746285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612877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612877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243517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104577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376997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93515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58468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189314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37/199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33/162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бюджеттен қаржыландырылатын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44"/>
        <w:gridCol w:w="819"/>
        <w:gridCol w:w="820"/>
        <w:gridCol w:w="92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