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6a25" w14:textId="3506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 бюджеті туралы" Бәйдібек аудандық мәслихатының 2014 жылғы 23 желтоқсандағы № 33/162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2015 жылғы 28 қазандағы № 41/225 шешімі. Оңтүстік Қазақстан облысының Әділет департаментінде 2015 жылғы 6 қарашада № 3422 болып тіркелді. Қолданылу мерзімінің аяқталуына байланысты күші жойылды - (Оңтүстік Қазақстан облысы Бәйдібек аудандық мәслихатының 2016 жылғы 26 қаңтардағы № 14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26.01.2016 № 14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2014 жылғы 23 желтоқсандағы № 33/162 «2015-2017 жылдарға арналған аудан бюджеті туралы» (Нормативтік құқықтық актілерді мемлекеттік тіркеу тізілімінде № 2935 нөмірімен тіркелген, 2015 жылғы 9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«1.Бәйдібек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7 555 245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639 935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9 780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25 654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6 879 876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7 590 961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22 320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-58036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58036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35 716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бюджетте аудан әкімдігінің 2015 жылға арналған резерві 13 500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А.Әділбеков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41/225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33/162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5"/>
        <w:gridCol w:w="655"/>
        <w:gridCol w:w="8018"/>
        <w:gridCol w:w="22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7555245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639935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39959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6879876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6879876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26"/>
        <w:gridCol w:w="921"/>
        <w:gridCol w:w="844"/>
        <w:gridCol w:w="6841"/>
        <w:gridCol w:w="22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7590961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162682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</w:p>
        </w:tc>
      </w:tr>
      <w:tr>
        <w:trPr>
          <w:trHeight w:val="12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4535431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512242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3332751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3332341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3242021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150421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540017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540017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сақтау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87073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87073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98252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125308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Ведмоствалық бағыныстағы мемлекеттік мекемелерінің және ұйымдарының күрделі шығыстары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320082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320082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56918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223317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294568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59654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