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5b899" w14:textId="7b5b8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"Бәйдібек ауданы әкімдігінің "Бәйдібек аудандық ветеринария бөлімі" мемлекеттік мекемесі туралы ережені бекіту туралы" Бәйдібек ауданы әкімдігінің 2015 жылғы 19 ақпандағы № 191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Бәйдібек ауданы әкімдігінің 2015 жылғы 2 қарашадағы № 461 қаулысы. Оңтүстік Қазақстан облысының Әділет департаментінде 2015 жылғы 23 қарашада № 3436 болып тіркелді. Күші жойылды - Оңтүстік Қазақстан облысы Бәйдібек ауданы әкімдігінің 2016 жылғы 24 мамырдағы № 214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Оңтүстік Қазақстан облысы Бәйдібек ауданы әкімдігінің 24.05.2016 № 214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 мемлекеттік органының үлгі ережесін бекіту туралы" Қазақстан Республикасы Президентінің 2012 жылғы 29 қазандағы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Бәйдібек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Бәйдібек ауданы әкімдігінің 2015 жылғы 19 ақпандағы № 191 "Бәйдібек ауданы әкімдігінің "Бәйдібек аудандық ветеринария бөлімі" мемлекеттік мекемесі туралы ережені бекіту туралы" (Нормативтік құқықтық актілерді мемлекеттік тіркеу тізімінде № 3076 тіркелген, 2015 жылғы 27 наурыздағы "Шаян"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қаулымен бекітілген ереженің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13 тармақтарының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орыс тіліндегі мәтініне өзгерістер енгізілді, мемлекеттік тілдегі мәтіні өзгермейді.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Ж. Әбілдабекке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әкімінің міндетін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Уақытша атқарушы: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А.Темір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