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b1e86" w14:textId="65b1e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аудан бюджеті туралы" Бәйдібек аудандық мәслихатының 2014 жылғы 23 желтоқсандағы № 33/162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Бәйдібек аудандық мәслихатының 2015 жылғы 11 желтоқсандағы № 43/236 шешімі. Оңтүстік Қазақстан облысының Әділет департаментінде 2015 жылғы 15 желтоқсанда № 3474 болып тіркелді. Қолданылу мерзімінің аяқталуына байланысты күші жойылды - (Оңтүстік Қазақстан облысы Бәйдібек аудандық мәслихатының 2016 жылғы 26 қаңтардағы № 14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Бәйдібек аудандық мәслихатының 26.01.2016 № 14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 109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2015 жылғы 9 желтоқсандағы № 44/375-V «2015-2017 жылдарға арналған облыстық бюджет туралы» Оңтүстік Қазақстан облыстық мәслихатының 2014 жылғы 11 желтоқсандағы № 34/258-V шешіміне өзгерістер енгізу туралы» Нормативтік құқықтық актілерді мемлекеттік тіркеу тізілімінде № 3452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Бәйдібек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Бәйдібек аудандық мәслихатының 2014 жылғы 23 желтоқсандағы № 33/162 «2015-2017 жылдарға арналған аудан бюджеті туралы» (Нормативтік құқықтық актілерді мемлекеттік тіркеу тізілімінде № 2935 нөмірімен тіркелген, 2015 жылғы 9 қаңтардағы «Шаян»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Бәйдібек ауданының 2015-2017 жылдарға арналған аудандық бюджеті тиісінше 1, 2 және 3 қосымшаларға сәйкес, оның ішінде 2015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7 515 975 мың тенге,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639 935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9 780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25 654 мың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6 840 606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7 551 691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22 320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43 392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21 072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-58036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58036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43 392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21 072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35 716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төрағасы:                      А. Әділбеков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хатшысы:                                   С. Спабеков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43/236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33/162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565"/>
        <w:gridCol w:w="655"/>
        <w:gridCol w:w="8018"/>
        <w:gridCol w:w="2242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7 515 975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639935</w:t>
            </w:r>
          </w:p>
        </w:tc>
      </w:tr>
      <w:tr>
        <w:trPr>
          <w:trHeight w:val="1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284072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284072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225733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225733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110064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60113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</w:p>
        </w:tc>
      </w:tr>
      <w:tr>
        <w:trPr>
          <w:trHeight w:val="3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39959</w:t>
            </w:r>
          </w:p>
        </w:tc>
      </w:tr>
      <w:tr>
        <w:trPr>
          <w:trHeight w:val="1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</w:p>
        </w:tc>
      </w:tr>
      <w:tr>
        <w:trPr>
          <w:trHeight w:val="1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14599</w:t>
            </w:r>
          </w:p>
        </w:tc>
      </w:tr>
      <w:tr>
        <w:trPr>
          <w:trHeight w:val="1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</w:t>
            </w:r>
          </w:p>
        </w:tc>
      </w:tr>
      <w:tr>
        <w:trPr>
          <w:trHeight w:val="6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5467</w:t>
            </w:r>
          </w:p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5467</w:t>
            </w:r>
          </w:p>
        </w:tc>
      </w:tr>
      <w:tr>
        <w:trPr>
          <w:trHeight w:val="2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25654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25654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25654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6840606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6840606</w:t>
            </w:r>
          </w:p>
        </w:tc>
      </w:tr>
      <w:tr>
        <w:trPr>
          <w:trHeight w:val="2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6840606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626"/>
        <w:gridCol w:w="921"/>
        <w:gridCol w:w="844"/>
        <w:gridCol w:w="6782"/>
        <w:gridCol w:w="226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7551691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608956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377612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16501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140241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114676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25565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220870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157108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13824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49938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230844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172855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23776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133609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20794</w:t>
            </w:r>
          </w:p>
        </w:tc>
      </w:tr>
      <w:tr>
        <w:trPr>
          <w:trHeight w:val="12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20644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37195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37195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8891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8891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8891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9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4508422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486142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349559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349559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136583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136583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3328467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3328057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3237737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693813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150529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9474</w:t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58178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9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</w:t>
            </w:r>
          </w:p>
        </w:tc>
      </w:tr>
      <w:tr>
        <w:trPr>
          <w:trHeight w:val="10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17477</w:t>
            </w:r>
          </w:p>
        </w:tc>
      </w:tr>
      <w:tr>
        <w:trPr>
          <w:trHeight w:val="5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53225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543284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543284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329760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</w:t>
            </w:r>
          </w:p>
        </w:tc>
      </w:tr>
      <w:tr>
        <w:trPr>
          <w:trHeight w:val="4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239396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239396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</w:t>
            </w:r>
          </w:p>
        </w:tc>
      </w:tr>
      <w:tr>
        <w:trPr>
          <w:trHeight w:val="10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14746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17379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28467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107412</w:t>
            </w:r>
          </w:p>
        </w:tc>
      </w:tr>
      <w:tr>
        <w:trPr>
          <w:trHeight w:val="9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25269</w:t>
            </w:r>
          </w:p>
        </w:tc>
      </w:tr>
      <w:tr>
        <w:trPr>
          <w:trHeight w:val="5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31160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86917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86917</w:t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26636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59205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322427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240954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</w:t>
            </w:r>
          </w:p>
        </w:tc>
      </w:tr>
      <w:tr>
        <w:trPr>
          <w:trHeight w:val="6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133980</w:t>
            </w:r>
          </w:p>
        </w:tc>
      </w:tr>
      <w:tr>
        <w:trPr>
          <w:trHeight w:val="7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133980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104697</w:t>
            </w:r>
          </w:p>
        </w:tc>
      </w:tr>
      <w:tr>
        <w:trPr>
          <w:trHeight w:val="5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98252</w:t>
            </w:r>
          </w:p>
        </w:tc>
      </w:tr>
      <w:tr>
        <w:trPr>
          <w:trHeight w:val="5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54758</w:t>
            </w:r>
          </w:p>
        </w:tc>
      </w:tr>
      <w:tr>
        <w:trPr>
          <w:trHeight w:val="7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54758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37486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26715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</w:tr>
      <w:tr>
        <w:trPr>
          <w:trHeight w:val="7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16715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және көгалдандыру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888438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172871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134905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134905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37966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37966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434436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115234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97951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Ведмоствалық бағыныстағы мемлекеттік мекемелерінің және ұйымдарының күрделі шығыстары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319202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319202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56395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40389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40389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16006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16006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224736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171704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53032</w:t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32803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253578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253578</w:t>
            </w:r>
          </w:p>
        </w:tc>
      </w:tr>
      <w:tr>
        <w:trPr>
          <w:trHeight w:val="6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253578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253578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293990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106998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58654</w:t>
            </w:r>
          </w:p>
        </w:tc>
      </w:tr>
      <w:tr>
        <w:trPr>
          <w:trHeight w:val="4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</w:p>
        </w:tc>
      </w:tr>
      <w:tr>
        <w:trPr>
          <w:trHeight w:val="7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20263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22447</w:t>
            </w:r>
          </w:p>
        </w:tc>
      </w:tr>
      <w:tr>
        <w:trPr>
          <w:trHeight w:val="5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18043</w:t>
            </w:r>
          </w:p>
        </w:tc>
      </w:tr>
      <w:tr>
        <w:trPr>
          <w:trHeight w:val="6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17963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186992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186992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186992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30842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30842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30842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18434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218475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218475</w:t>
            </w:r>
          </w:p>
        </w:tc>
      </w:tr>
      <w:tr>
        <w:trPr>
          <w:trHeight w:val="7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218285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213175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62803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8308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7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24527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24527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24527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23681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трансферттерды қайтару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4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-58036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58036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