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5035" w14:textId="2795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2015 жылғы 26 ақпандағы № 64 қаулысы. Оңтүстік Қазақстан облысының Әділет департаментінде 2015 жылғы 10 наурызда № 3069 болып тіркелді. Қолданылу мерзімінің аяқталуына байланысты күші жойылды - (Оңтүстік Қазақстан облысы Қазығұрт ауданы әкімінің аппаратының 2015 жылғы 29 желтоқсандағы № 4588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ауданы әкімінің аппаратының 29.12.2015 № 4588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 мен 29 жас аралығындағы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зейнеткерлік жасқа жеткенге дейін 50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Б.Д.Қыстауов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