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93c2" w14:textId="f4393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ауыл, ауылдық округ әкімі аппараттарының мемлекеттік әкімшілік қызметшілері мен Қазығұрт ауданы әкімі аппаратының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2015 жылғы 5 наурыздағы № 82 қаулысы. Оңтүстік Қазақстан облысының Әділет департаментінде 2015 жылғы 15 сәуірде № 3128 болып тіркелді. Күші жойылды - Оңтүстік Қазақстан облысы Қазығұрт ауданы әкімдігінің 2016 жылғы 26 қаңтардағы № 27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Қазығұрт ауданы әкімдігінің 26.01.2016 № 27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Жарлығының </w:t>
      </w:r>
      <w:r>
        <w:rPr>
          <w:rFonts w:ascii="Times New Roman"/>
          <w:b w:val="false"/>
          <w:i w:val="false"/>
          <w:color w:val="000000"/>
          <w:sz w:val="28"/>
        </w:rPr>
        <w:t>27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 тармағына</w:t>
      </w:r>
      <w:r>
        <w:rPr>
          <w:rFonts w:ascii="Times New Roman"/>
          <w:b w:val="false"/>
          <w:i w:val="false"/>
          <w:color w:val="000000"/>
          <w:sz w:val="28"/>
        </w:rPr>
        <w:t xml:space="preserve"> сәйкес Нормативтік құқықтық актілерді мемлекеттік тіркеу тізілімінде № 10130 тіркелген,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 корпусындағы аудандық бюджеттен қаржыландырылатын атқарушы органдардың, ауыл, ауылдық округ әкімі аппараттарының мемлекеттік әкімшілік қызметшілері мен Қазығұрт ауданы әкімі аппаратының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Ә.Ө.Қожаханға жүктелсін.</w:t>
      </w:r>
    </w:p>
    <w:bookmarkEnd w:id="0"/>
    <w:p>
      <w:pPr>
        <w:spacing w:after="0"/>
        <w:ind w:left="0"/>
        <w:jc w:val="both"/>
      </w:pPr>
      <w:r>
        <w:rPr>
          <w:rFonts w:ascii="Times New Roman"/>
          <w:b w:val="false"/>
          <w:i/>
          <w:color w:val="000000"/>
          <w:sz w:val="28"/>
        </w:rPr>
        <w:t>      Аудан әкімі                                Б.Д.Қыстауов</w:t>
      </w:r>
    </w:p>
    <w:bookmarkStart w:name="z5" w:id="1"/>
    <w:p>
      <w:pPr>
        <w:spacing w:after="0"/>
        <w:ind w:left="0"/>
        <w:jc w:val="both"/>
      </w:pPr>
      <w:r>
        <w:rPr>
          <w:rFonts w:ascii="Times New Roman"/>
          <w:b w:val="false"/>
          <w:i w:val="false"/>
          <w:color w:val="000000"/>
          <w:sz w:val="28"/>
        </w:rPr>
        <w:t>
Қазығұрт ауданы әкімдігінің</w:t>
      </w:r>
      <w:r>
        <w:br/>
      </w:r>
      <w:r>
        <w:rPr>
          <w:rFonts w:ascii="Times New Roman"/>
          <w:b w:val="false"/>
          <w:i w:val="false"/>
          <w:color w:val="000000"/>
          <w:sz w:val="28"/>
        </w:rPr>
        <w:t>
2015 жылғы «5» наурыздағы</w:t>
      </w:r>
      <w:r>
        <w:br/>
      </w:r>
      <w:r>
        <w:rPr>
          <w:rFonts w:ascii="Times New Roman"/>
          <w:b w:val="false"/>
          <w:i w:val="false"/>
          <w:color w:val="000000"/>
          <w:sz w:val="28"/>
        </w:rPr>
        <w:t>
№ 82 қаулысымен бекітілген</w:t>
      </w:r>
    </w:p>
    <w:bookmarkEnd w:id="1"/>
    <w:bookmarkStart w:name="z6" w:id="2"/>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ауыл, ауылдық округ әкімі аппараттарының мемлекеттік әкімшілік қызметшілері мен Қазығұрт ауданы әкімі аппаратының мемлекеттік әкімшілік қызметшілерінің қызметін жыл сайынғы бағалаудың әдістемесі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«Б» корпусындағы аудандық бюджеттен қаржыландырылатын атқарушы органдардың, ауыл, ауылдық округ әкімі аппараттарының мемлекеттік әкімшілік қызметшілері мен Қазығұрт ауданы әкімі аппаратының мемлекеттік әкімшілік қызметшілерінің қызметін жыл сайынғы бағалаудың әдістемесі (әрі қарай - </w:t>
      </w:r>
      <w:r>
        <w:rPr>
          <w:rFonts w:ascii="Times New Roman"/>
          <w:b w:val="false"/>
          <w:i w:val="false"/>
          <w:color w:val="000000"/>
          <w:sz w:val="28"/>
        </w:rPr>
        <w:t>Әдістеме</w:t>
      </w: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аудандық бюджеттен қаржыландырылатын атқарушы органдардың, ауыл, ауылдық округ әкімі аппараттарының мемлекеттік әкімшілік қызметшілері мен Қазығұрт ауданы (бұдан әрі - аудан) әкімі аппаратының мемлекеттік әкімшілік қызметшілерінің (бұдан әрі – қызметшілер) қызметін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Аудандық бюджеттен қаржыландырылатын атқарушы органдар басшылары мен ауыл, ауылдық округтер әкімдері үшін бағалау аудан әкімі немесе оның уәкілеттік беруімен оның орынбасарымен өткізіледі.</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аудан әкімі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аудан әкімі аппаратының басшысы табылады.</w:t>
      </w:r>
      <w:r>
        <w:br/>
      </w:r>
      <w:r>
        <w:rPr>
          <w:rFonts w:ascii="Times New Roman"/>
          <w:b w:val="false"/>
          <w:i w:val="false"/>
          <w:color w:val="000000"/>
          <w:sz w:val="28"/>
        </w:rPr>
        <w:t>
      Комиссия хатшысы аудан әкімі аппаратының персоналды басқару жөніндегі /кадр қызметі/ бөлімшесінің (бұдан әрі - персоналды басқару жөніндегі /кадр қызметі/ бөлімшесі)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p>
    <w:bookmarkEnd w:id="4"/>
    <w:bookmarkStart w:name="z18" w:id="5"/>
    <w:p>
      <w:pPr>
        <w:spacing w:after="0"/>
        <w:ind w:left="0"/>
        <w:jc w:val="left"/>
      </w:pPr>
      <w:r>
        <w:rPr>
          <w:rFonts w:ascii="Times New Roman"/>
          <w:b/>
          <w:i w:val="false"/>
          <w:color w:val="000000"/>
        </w:rPr>
        <w:t xml:space="preserve"> 
2. Бағалау жүргізуге дайындық</w:t>
      </w:r>
    </w:p>
    <w:bookmarkEnd w:id="5"/>
    <w:bookmarkStart w:name="z19" w:id="6"/>
    <w:p>
      <w:pPr>
        <w:spacing w:after="0"/>
        <w:ind w:left="0"/>
        <w:jc w:val="both"/>
      </w:pPr>
      <w:r>
        <w:rPr>
          <w:rFonts w:ascii="Times New Roman"/>
          <w:b w:val="false"/>
          <w:i w:val="false"/>
          <w:color w:val="000000"/>
          <w:sz w:val="28"/>
        </w:rPr>
        <w:t>
      11. Персоналды басқару жөніндегі /кадр қызметі/ бөлімшесі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жөніндегі /кадр қызметі/ бөлімшесі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6"/>
    <w:bookmarkStart w:name="z20" w:id="7"/>
    <w:p>
      <w:pPr>
        <w:spacing w:after="0"/>
        <w:ind w:left="0"/>
        <w:jc w:val="left"/>
      </w:pPr>
      <w:r>
        <w:rPr>
          <w:rFonts w:ascii="Times New Roman"/>
          <w:b/>
          <w:i w:val="false"/>
          <w:color w:val="000000"/>
        </w:rPr>
        <w:t xml:space="preserve"> 
3. Тікелей басшының бағалауы</w:t>
      </w:r>
    </w:p>
    <w:bookmarkEnd w:id="7"/>
    <w:bookmarkStart w:name="z21" w:id="8"/>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жөніндегі /кадр қызметі/ бөлімшесінен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жөніндегі /кадр қызметі/ бөлімшесіне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жөніндегі /кадр қызметі/ бөлімшесінің қызметкерi және тікелей басшы танысудан бас тарту туралы еркін нұсқада акт жасайды.</w:t>
      </w:r>
    </w:p>
    <w:bookmarkEnd w:id="8"/>
    <w:bookmarkStart w:name="z22" w:id="9"/>
    <w:p>
      <w:pPr>
        <w:spacing w:after="0"/>
        <w:ind w:left="0"/>
        <w:jc w:val="left"/>
      </w:pPr>
      <w:r>
        <w:rPr>
          <w:rFonts w:ascii="Times New Roman"/>
          <w:b/>
          <w:i w:val="false"/>
          <w:color w:val="000000"/>
        </w:rPr>
        <w:t xml:space="preserve"> 
4. Айналмалы бағалау</w:t>
      </w:r>
    </w:p>
    <w:bookmarkEnd w:id="9"/>
    <w:bookmarkStart w:name="z23"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жөніндегі /кадр қызметі/ бөлімшесі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жөніндегі /кадр қызметі/ бөлімшесіне оларды алған күннен екі жұмыс күні ішінде персоналды басқару жөніндегі бөліміне жіберіледі.</w:t>
      </w:r>
      <w:r>
        <w:br/>
      </w:r>
      <w:r>
        <w:rPr>
          <w:rFonts w:ascii="Times New Roman"/>
          <w:b w:val="false"/>
          <w:i w:val="false"/>
          <w:color w:val="000000"/>
          <w:sz w:val="28"/>
        </w:rPr>
        <w:t>
</w:t>
      </w:r>
      <w:r>
        <w:rPr>
          <w:rFonts w:ascii="Times New Roman"/>
          <w:b w:val="false"/>
          <w:i w:val="false"/>
          <w:color w:val="000000"/>
          <w:sz w:val="28"/>
        </w:rPr>
        <w:t>
      16. Персоналды басқару жөніндегі /кадр қызметі/ бөлімшесі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p>
    <w:bookmarkEnd w:id="10"/>
    <w:bookmarkStart w:name="z28" w:id="11"/>
    <w:p>
      <w:pPr>
        <w:spacing w:after="0"/>
        <w:ind w:left="0"/>
        <w:jc w:val="left"/>
      </w:pPr>
      <w:r>
        <w:rPr>
          <w:rFonts w:ascii="Times New Roman"/>
          <w:b/>
          <w:i w:val="false"/>
          <w:color w:val="000000"/>
        </w:rPr>
        <w:t xml:space="preserve"> 
5. Қызметшінің қорытынды бағасы</w:t>
      </w:r>
    </w:p>
    <w:bookmarkEnd w:id="11"/>
    <w:bookmarkStart w:name="z29" w:id="12"/>
    <w:p>
      <w:pPr>
        <w:spacing w:after="0"/>
        <w:ind w:left="0"/>
        <w:jc w:val="both"/>
      </w:pPr>
      <w:r>
        <w:rPr>
          <w:rFonts w:ascii="Times New Roman"/>
          <w:b w:val="false"/>
          <w:i w:val="false"/>
          <w:color w:val="000000"/>
          <w:sz w:val="28"/>
        </w:rPr>
        <w:t>
      18. Персоналды басқару жөніндегі /кадр қызметі/ бөлімшесі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p>
    <w:bookmarkEnd w:id="12"/>
    <w:bookmarkStart w:name="z31"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2" w:id="14"/>
    <w:p>
      <w:pPr>
        <w:spacing w:after="0"/>
        <w:ind w:left="0"/>
        <w:jc w:val="both"/>
      </w:pPr>
      <w:r>
        <w:rPr>
          <w:rFonts w:ascii="Times New Roman"/>
          <w:b w:val="false"/>
          <w:i w:val="false"/>
          <w:color w:val="000000"/>
          <w:sz w:val="28"/>
        </w:rPr>
        <w:t>
      20. Персоналды басқару жөніндегі /кадр қызметі/ бөлімшесі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жөніндегі /кадр қызметі/ бөлімшесі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Персоналды басқару жөніндегі /кадр қызметі/ бөлімшесі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жөніндегі /кадр қызметі/ бөлімшесінің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жөніндегі /кадр қызметі/ бөлімшесінде сақталады.</w:t>
      </w:r>
    </w:p>
    <w:bookmarkEnd w:id="14"/>
    <w:bookmarkStart w:name="z36" w:id="15"/>
    <w:p>
      <w:pPr>
        <w:spacing w:after="0"/>
        <w:ind w:left="0"/>
        <w:jc w:val="left"/>
      </w:pPr>
      <w:r>
        <w:rPr>
          <w:rFonts w:ascii="Times New Roman"/>
          <w:b/>
          <w:i w:val="false"/>
          <w:color w:val="000000"/>
        </w:rPr>
        <w:t xml:space="preserve"> 
7. Бағалау нәтижелеріне шағымдану</w:t>
      </w:r>
    </w:p>
    <w:bookmarkEnd w:id="15"/>
    <w:bookmarkStart w:name="z37" w:id="16"/>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16"/>
    <w:bookmarkStart w:name="z40" w:id="17"/>
    <w:p>
      <w:pPr>
        <w:spacing w:after="0"/>
        <w:ind w:left="0"/>
        <w:jc w:val="both"/>
      </w:pPr>
      <w:r>
        <w:rPr>
          <w:rFonts w:ascii="Times New Roman"/>
          <w:b w:val="false"/>
          <w:i w:val="false"/>
          <w:color w:val="000000"/>
          <w:sz w:val="28"/>
        </w:rPr>
        <w:t>
«Б» корпусындағы аудандық бюджеттен</w:t>
      </w:r>
      <w:r>
        <w:br/>
      </w:r>
      <w:r>
        <w:rPr>
          <w:rFonts w:ascii="Times New Roman"/>
          <w:b w:val="false"/>
          <w:i w:val="false"/>
          <w:color w:val="000000"/>
          <w:sz w:val="28"/>
        </w:rPr>
        <w:t>
қаржыландырылатын атқарушы органдардың,</w:t>
      </w:r>
      <w:r>
        <w:br/>
      </w:r>
      <w:r>
        <w:rPr>
          <w:rFonts w:ascii="Times New Roman"/>
          <w:b w:val="false"/>
          <w:i w:val="false"/>
          <w:color w:val="000000"/>
          <w:sz w:val="28"/>
        </w:rPr>
        <w:t>
ауыл, ауылдық округ әкімі аппараттарының</w:t>
      </w:r>
      <w:r>
        <w:br/>
      </w:r>
      <w:r>
        <w:rPr>
          <w:rFonts w:ascii="Times New Roman"/>
          <w:b w:val="false"/>
          <w:i w:val="false"/>
          <w:color w:val="000000"/>
          <w:sz w:val="28"/>
        </w:rPr>
        <w:t>
мемлекеттік әкімшілік қызметшілері</w:t>
      </w:r>
      <w:r>
        <w:br/>
      </w:r>
      <w:r>
        <w:rPr>
          <w:rFonts w:ascii="Times New Roman"/>
          <w:b w:val="false"/>
          <w:i w:val="false"/>
          <w:color w:val="000000"/>
          <w:sz w:val="28"/>
        </w:rPr>
        <w:t>
мен Қазығұрт ауданы әкімі аппаратының</w:t>
      </w:r>
      <w:r>
        <w:br/>
      </w:r>
      <w:r>
        <w:rPr>
          <w:rFonts w:ascii="Times New Roman"/>
          <w:b w:val="false"/>
          <w:i w:val="false"/>
          <w:color w:val="000000"/>
          <w:sz w:val="28"/>
        </w:rPr>
        <w:t>
мемлекеттік әкімшілік қызметшілерінің</w:t>
      </w:r>
      <w:r>
        <w:br/>
      </w:r>
      <w:r>
        <w:rPr>
          <w:rFonts w:ascii="Times New Roman"/>
          <w:b w:val="false"/>
          <w:i w:val="false"/>
          <w:color w:val="000000"/>
          <w:sz w:val="28"/>
        </w:rPr>
        <w:t>
қызметін жыл сайынғы бағалаудың</w:t>
      </w:r>
      <w:r>
        <w:br/>
      </w:r>
      <w:r>
        <w:rPr>
          <w:rFonts w:ascii="Times New Roman"/>
          <w:b w:val="false"/>
          <w:i w:val="false"/>
          <w:color w:val="000000"/>
          <w:sz w:val="28"/>
        </w:rPr>
        <w:t>
әдістемесіне 1-қосымша</w:t>
      </w:r>
    </w:p>
    <w:bookmarkEnd w:id="17"/>
    <w:bookmarkStart w:name="z41" w:id="18"/>
    <w:p>
      <w:pPr>
        <w:spacing w:after="0"/>
        <w:ind w:left="0"/>
        <w:jc w:val="left"/>
      </w:pPr>
      <w:r>
        <w:rPr>
          <w:rFonts w:ascii="Times New Roman"/>
          <w:b/>
          <w:i w:val="false"/>
          <w:color w:val="000000"/>
        </w:rPr>
        <w:t xml:space="preserve"> 
Тікелей басшысының бағалау парағы</w:t>
      </w:r>
    </w:p>
    <w:bookmarkEnd w:id="18"/>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(бар болған жағдайда)</w:t>
      </w:r>
      <w:r>
        <w:rPr>
          <w:rFonts w:ascii="Times New Roman"/>
          <w:b w:val="false"/>
          <w:i w:val="false"/>
          <w:color w:val="000000"/>
          <w:sz w:val="28"/>
        </w:rPr>
        <w:t>:_</w:t>
      </w:r>
      <w:r>
        <w:br/>
      </w:r>
      <w:r>
        <w:rPr>
          <w:rFonts w:ascii="Times New Roman"/>
          <w:b w:val="false"/>
          <w:i w:val="false"/>
          <w:color w:val="000000"/>
          <w:sz w:val="28"/>
        </w:rPr>
        <w:t>
      Бағаланатын қызметшінің лауазымы: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834"/>
        <w:gridCol w:w="647"/>
        <w:gridCol w:w="3133"/>
        <w:gridCol w:w="151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Қызметші Т.А.Ә.( б</w:t>
            </w:r>
            <w:r>
              <w:rPr>
                <w:rFonts w:ascii="Times New Roman"/>
                <w:b w:val="false"/>
                <w:i/>
                <w:color w:val="000000"/>
                <w:sz w:val="20"/>
              </w:rPr>
              <w:t xml:space="preserve">ар  болған жағдайда </w:t>
            </w:r>
            <w:r>
              <w:rPr>
                <w:rFonts w:ascii="Times New Roman"/>
                <w:b w:val="false"/>
                <w:i w:val="false"/>
                <w:color w:val="000000"/>
                <w:sz w:val="20"/>
              </w:rPr>
              <w:t>)_____</w:t>
            </w:r>
            <w:r>
              <w:br/>
            </w:r>
            <w:r>
              <w:rPr>
                <w:rFonts w:ascii="Times New Roman"/>
                <w:b w:val="false"/>
                <w:i w:val="false"/>
                <w:color w:val="000000"/>
                <w:sz w:val="20"/>
              </w:rPr>
              <w:t>
күні__________________</w:t>
            </w:r>
            <w:r>
              <w:br/>
            </w:r>
            <w:r>
              <w:rPr>
                <w:rFonts w:ascii="Times New Roman"/>
                <w:b w:val="false"/>
                <w:i w:val="false"/>
                <w:color w:val="000000"/>
                <w:sz w:val="20"/>
              </w:rPr>
              <w:t>
қолы__________________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Т.А.Ә.( б</w:t>
            </w:r>
            <w:r>
              <w:rPr>
                <w:rFonts w:ascii="Times New Roman"/>
                <w:b w:val="false"/>
                <w:i/>
                <w:color w:val="000000"/>
                <w:sz w:val="20"/>
              </w:rPr>
              <w:t xml:space="preserve">ар  болған жағдайда </w:t>
            </w:r>
            <w:r>
              <w:rPr>
                <w:rFonts w:ascii="Times New Roman"/>
                <w:b w:val="false"/>
                <w:i w:val="false"/>
                <w:color w:val="000000"/>
                <w:sz w:val="20"/>
              </w:rPr>
              <w:t>) _____________________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p>
        </w:tc>
      </w:tr>
    </w:tbl>
    <w:bookmarkStart w:name="z42" w:id="19"/>
    <w:p>
      <w:pPr>
        <w:spacing w:after="0"/>
        <w:ind w:left="0"/>
        <w:jc w:val="both"/>
      </w:pPr>
      <w:r>
        <w:rPr>
          <w:rFonts w:ascii="Times New Roman"/>
          <w:b w:val="false"/>
          <w:i w:val="false"/>
          <w:color w:val="000000"/>
          <w:sz w:val="28"/>
        </w:rPr>
        <w:t>
«Б» корпусындағы аудандық бюджеттен</w:t>
      </w:r>
      <w:r>
        <w:br/>
      </w:r>
      <w:r>
        <w:rPr>
          <w:rFonts w:ascii="Times New Roman"/>
          <w:b w:val="false"/>
          <w:i w:val="false"/>
          <w:color w:val="000000"/>
          <w:sz w:val="28"/>
        </w:rPr>
        <w:t>
қаржыландырылатын атқарушы органдардың,</w:t>
      </w:r>
      <w:r>
        <w:br/>
      </w:r>
      <w:r>
        <w:rPr>
          <w:rFonts w:ascii="Times New Roman"/>
          <w:b w:val="false"/>
          <w:i w:val="false"/>
          <w:color w:val="000000"/>
          <w:sz w:val="28"/>
        </w:rPr>
        <w:t>
ауыл, ауылдық округ әкімі аппараттарының</w:t>
      </w:r>
      <w:r>
        <w:br/>
      </w:r>
      <w:r>
        <w:rPr>
          <w:rFonts w:ascii="Times New Roman"/>
          <w:b w:val="false"/>
          <w:i w:val="false"/>
          <w:color w:val="000000"/>
          <w:sz w:val="28"/>
        </w:rPr>
        <w:t>
мемлекеттік әкімшілік қызметшілері</w:t>
      </w:r>
      <w:r>
        <w:br/>
      </w:r>
      <w:r>
        <w:rPr>
          <w:rFonts w:ascii="Times New Roman"/>
          <w:b w:val="false"/>
          <w:i w:val="false"/>
          <w:color w:val="000000"/>
          <w:sz w:val="28"/>
        </w:rPr>
        <w:t>
мен Қазығұрт ауданы әкімі аппаратының</w:t>
      </w:r>
      <w:r>
        <w:br/>
      </w:r>
      <w:r>
        <w:rPr>
          <w:rFonts w:ascii="Times New Roman"/>
          <w:b w:val="false"/>
          <w:i w:val="false"/>
          <w:color w:val="000000"/>
          <w:sz w:val="28"/>
        </w:rPr>
        <w:t>
мемлекеттік әкімшілік қызметшілерінің</w:t>
      </w:r>
      <w:r>
        <w:br/>
      </w:r>
      <w:r>
        <w:rPr>
          <w:rFonts w:ascii="Times New Roman"/>
          <w:b w:val="false"/>
          <w:i w:val="false"/>
          <w:color w:val="000000"/>
          <w:sz w:val="28"/>
        </w:rPr>
        <w:t>
қызметін жыл сайынғы бағалаудың</w:t>
      </w:r>
      <w:r>
        <w:br/>
      </w:r>
      <w:r>
        <w:rPr>
          <w:rFonts w:ascii="Times New Roman"/>
          <w:b w:val="false"/>
          <w:i w:val="false"/>
          <w:color w:val="000000"/>
          <w:sz w:val="28"/>
        </w:rPr>
        <w:t>
әдістемесіне 2-қосымша</w:t>
      </w:r>
    </w:p>
    <w:bookmarkEnd w:id="19"/>
    <w:bookmarkStart w:name="z43" w:id="20"/>
    <w:p>
      <w:pPr>
        <w:spacing w:after="0"/>
        <w:ind w:left="0"/>
        <w:jc w:val="left"/>
      </w:pPr>
      <w:r>
        <w:rPr>
          <w:rFonts w:ascii="Times New Roman"/>
          <w:b/>
          <w:i w:val="false"/>
          <w:color w:val="000000"/>
        </w:rPr>
        <w:t xml:space="preserve"> 
Айналмалы бағалау парағы</w:t>
      </w:r>
    </w:p>
    <w:bookmarkEnd w:id="20"/>
    <w:p>
      <w:pPr>
        <w:spacing w:after="0"/>
        <w:ind w:left="0"/>
        <w:jc w:val="both"/>
      </w:pPr>
      <w:r>
        <w:rPr>
          <w:rFonts w:ascii="Times New Roman"/>
          <w:b w:val="false"/>
          <w:i w:val="false"/>
          <w:color w:val="000000"/>
          <w:sz w:val="28"/>
        </w:rPr>
        <w:t>      Бағаланатын қызметшінің Т.А.Ә.</w:t>
      </w:r>
      <w:r>
        <w:rPr>
          <w:rFonts w:ascii="Times New Roman"/>
          <w:b w:val="false"/>
          <w:i/>
          <w:color w:val="000000"/>
          <w:sz w:val="28"/>
        </w:rPr>
        <w:t xml:space="preserve"> (бар болған жағдайда)</w:t>
      </w:r>
      <w:r>
        <w:rPr>
          <w:rFonts w:ascii="Times New Roman"/>
          <w:b w:val="false"/>
          <w:i w:val="false"/>
          <w:color w:val="000000"/>
          <w:sz w:val="28"/>
        </w:rPr>
        <w:t>:______</w:t>
      </w:r>
      <w:r>
        <w:br/>
      </w:r>
      <w:r>
        <w:rPr>
          <w:rFonts w:ascii="Times New Roman"/>
          <w:b w:val="false"/>
          <w:i w:val="false"/>
          <w:color w:val="000000"/>
          <w:sz w:val="28"/>
        </w:rPr>
        <w:t>
      Бағаланатын қызметшінің лауазымы:__________________________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6395"/>
        <w:gridCol w:w="3245"/>
        <w:gridCol w:w="1330"/>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6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21"/>
    <w:p>
      <w:pPr>
        <w:spacing w:after="0"/>
        <w:ind w:left="0"/>
        <w:jc w:val="both"/>
      </w:pPr>
      <w:r>
        <w:rPr>
          <w:rFonts w:ascii="Times New Roman"/>
          <w:b w:val="false"/>
          <w:i w:val="false"/>
          <w:color w:val="000000"/>
          <w:sz w:val="28"/>
        </w:rPr>
        <w:t>
«Б» корпусындағы аудандық бюджеттен</w:t>
      </w:r>
      <w:r>
        <w:br/>
      </w:r>
      <w:r>
        <w:rPr>
          <w:rFonts w:ascii="Times New Roman"/>
          <w:b w:val="false"/>
          <w:i w:val="false"/>
          <w:color w:val="000000"/>
          <w:sz w:val="28"/>
        </w:rPr>
        <w:t>
қаржыландырылатын атқарушы органдардың,</w:t>
      </w:r>
      <w:r>
        <w:br/>
      </w:r>
      <w:r>
        <w:rPr>
          <w:rFonts w:ascii="Times New Roman"/>
          <w:b w:val="false"/>
          <w:i w:val="false"/>
          <w:color w:val="000000"/>
          <w:sz w:val="28"/>
        </w:rPr>
        <w:t>
ауыл, ауылдық округ әкімі аппараттарының</w:t>
      </w:r>
      <w:r>
        <w:br/>
      </w:r>
      <w:r>
        <w:rPr>
          <w:rFonts w:ascii="Times New Roman"/>
          <w:b w:val="false"/>
          <w:i w:val="false"/>
          <w:color w:val="000000"/>
          <w:sz w:val="28"/>
        </w:rPr>
        <w:t>
мемлекеттік әкімшілік қызметшілері</w:t>
      </w:r>
      <w:r>
        <w:br/>
      </w:r>
      <w:r>
        <w:rPr>
          <w:rFonts w:ascii="Times New Roman"/>
          <w:b w:val="false"/>
          <w:i w:val="false"/>
          <w:color w:val="000000"/>
          <w:sz w:val="28"/>
        </w:rPr>
        <w:t>
мен Қазығұрт ауданы әкімі аппаратының</w:t>
      </w:r>
      <w:r>
        <w:br/>
      </w:r>
      <w:r>
        <w:rPr>
          <w:rFonts w:ascii="Times New Roman"/>
          <w:b w:val="false"/>
          <w:i w:val="false"/>
          <w:color w:val="000000"/>
          <w:sz w:val="28"/>
        </w:rPr>
        <w:t>
мемлекеттік әкімшілік қызметшілерінің</w:t>
      </w:r>
      <w:r>
        <w:br/>
      </w:r>
      <w:r>
        <w:rPr>
          <w:rFonts w:ascii="Times New Roman"/>
          <w:b w:val="false"/>
          <w:i w:val="false"/>
          <w:color w:val="000000"/>
          <w:sz w:val="28"/>
        </w:rPr>
        <w:t>
қызметін жыл сайынғы бағалаудың</w:t>
      </w:r>
      <w:r>
        <w:br/>
      </w:r>
      <w:r>
        <w:rPr>
          <w:rFonts w:ascii="Times New Roman"/>
          <w:b w:val="false"/>
          <w:i w:val="false"/>
          <w:color w:val="000000"/>
          <w:sz w:val="28"/>
        </w:rPr>
        <w:t>
әдістемесіне 3-қосымша</w:t>
      </w:r>
    </w:p>
    <w:bookmarkEnd w:id="21"/>
    <w:bookmarkStart w:name="z45" w:id="22"/>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__________________________________________________</w:t>
      </w:r>
      <w:r>
        <w:br/>
      </w:r>
      <w:r>
        <w:rPr>
          <w:rFonts w:ascii="Times New Roman"/>
          <w:b/>
          <w:i w:val="false"/>
          <w:color w:val="000000"/>
        </w:rPr>
        <w:t>
(мемлекеттік орган атауы)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661"/>
        <w:gridCol w:w="3960"/>
        <w:gridCol w:w="1957"/>
        <w:gridCol w:w="2660"/>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Қызметшінің Т.А.Ә. </w:t>
            </w:r>
            <w:r>
              <w:rPr>
                <w:rFonts w:ascii="Times New Roman"/>
                <w:b w:val="false"/>
                <w:i/>
                <w:color w:val="000000"/>
                <w:sz w:val="20"/>
              </w:rPr>
              <w:t>(бар болған жағдайда)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Комиссия хатшысы: _________________ Күні: __________________</w:t>
      </w:r>
      <w:r>
        <w:br/>
      </w:r>
      <w:r>
        <w:rPr>
          <w:rFonts w:ascii="Times New Roman"/>
          <w:b w:val="false"/>
          <w:i w:val="false"/>
          <w:color w:val="000000"/>
          <w:sz w:val="28"/>
        </w:rPr>
        <w:t>
      (Т.А.Ә.</w:t>
      </w:r>
      <w:r>
        <w:rPr>
          <w:rFonts w:ascii="Times New Roman"/>
          <w:b w:val="false"/>
          <w:i/>
          <w:color w:val="000000"/>
          <w:sz w:val="28"/>
        </w:rPr>
        <w:t xml:space="preserve"> (бар болған жағдайда)</w:t>
      </w:r>
      <w:r>
        <w:rPr>
          <w:rFonts w:ascii="Times New Roman"/>
          <w:b w:val="false"/>
          <w:i w:val="false"/>
          <w:color w:val="000000"/>
          <w:sz w:val="28"/>
        </w:rPr>
        <w:t>,           қолы)</w:t>
      </w:r>
      <w:r>
        <w:br/>
      </w:r>
      <w:r>
        <w:rPr>
          <w:rFonts w:ascii="Times New Roman"/>
          <w:b w:val="false"/>
          <w:i w:val="false"/>
          <w:color w:val="000000"/>
          <w:sz w:val="28"/>
        </w:rPr>
        <w:t>
Комиссия төрағасы:_________________ Күні: __________________</w:t>
      </w:r>
      <w:r>
        <w:br/>
      </w:r>
      <w:r>
        <w:rPr>
          <w:rFonts w:ascii="Times New Roman"/>
          <w:b w:val="false"/>
          <w:i w:val="false"/>
          <w:color w:val="000000"/>
          <w:sz w:val="28"/>
        </w:rPr>
        <w:t>
      (Т.А.Ә.</w:t>
      </w:r>
      <w:r>
        <w:rPr>
          <w:rFonts w:ascii="Times New Roman"/>
          <w:b w:val="false"/>
          <w:i/>
          <w:color w:val="000000"/>
          <w:sz w:val="28"/>
        </w:rPr>
        <w:t xml:space="preserve"> (бар болған жағдайда)</w:t>
      </w:r>
      <w:r>
        <w:rPr>
          <w:rFonts w:ascii="Times New Roman"/>
          <w:b w:val="false"/>
          <w:i w:val="false"/>
          <w:color w:val="000000"/>
          <w:sz w:val="28"/>
        </w:rPr>
        <w:t>,           қолы)</w:t>
      </w:r>
      <w:r>
        <w:br/>
      </w:r>
      <w:r>
        <w:rPr>
          <w:rFonts w:ascii="Times New Roman"/>
          <w:b w:val="false"/>
          <w:i w:val="false"/>
          <w:color w:val="000000"/>
          <w:sz w:val="28"/>
        </w:rPr>
        <w:t>
Комиссия мүшесі: __________________ Күні: __________________</w:t>
      </w:r>
      <w:r>
        <w:br/>
      </w:r>
      <w:r>
        <w:rPr>
          <w:rFonts w:ascii="Times New Roman"/>
          <w:b w:val="false"/>
          <w:i w:val="false"/>
          <w:color w:val="000000"/>
          <w:sz w:val="28"/>
        </w:rPr>
        <w:t>
      (Т.А.Ә.</w:t>
      </w:r>
      <w:r>
        <w:rPr>
          <w:rFonts w:ascii="Times New Roman"/>
          <w:b w:val="false"/>
          <w:i/>
          <w:color w:val="000000"/>
          <w:sz w:val="28"/>
        </w:rPr>
        <w:t xml:space="preserve"> (бар болған жағдайда)</w:t>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