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f713" w14:textId="159f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"Қазығұрт аудандық мәслихатының регламентін бекіту туралы" Қазығұрт аудандық мәслихатының 2014 жылғы 11 сәуірдегі № 30/201-V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2015 жылғы 30 наурыздағы № 42/291-V шешімі. Оңтүстік Қазақстан облысының Әділет департаментінде 2015 жылғы 16 сәуірде № 3134 болып тіркелді. Күшi жойылды - Оңтүстiк Қазақстан облысы Қазығұрт аудандық мәслихатының 2016 жылғы 8 шілдедегі № 6/32-VI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Қазығұрт аудандық мәслихатының 08.07.2016 № 6/32-VI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аудандық мәслихатының 2014 жылғы 11 сәуірдегі № 30/201-V "Қазығұрт аудандық мәслихатының регламентін бекіту туралы" (Нормативтік құқықтық актілерді мемлекеттік тіркеу тізілімінде № 2654 тіркелген, 2014 жылғы 23 мамырда "Қазығұрт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Қазығұрт аудандық мәслихатының регламентінде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Аудандық мәслихаттың кезекті сессиясы кемінде жылына төрт рет шақырылады және оны аудандық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