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62ef" w14:textId="3806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Қазығұрт аудандық мәслихатының 2014 жылғы 24 желтоқсандағы № 40/259-V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2015 жылғы 27 қазандағы № 47/325-V шешімі. Оңтүстік Қазақстан облысының Әділет департаментінде 2015 жылғы 6 қарашада № 3421 болып тіркелді. Қолданылу мерзімінің аяқталуына байланысты күші жойылды - (Оңтүстік Қазақстан облысы Қазығұрт аудандық мәслихатының 2016 жылғы 25 қаңтардағы № 15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Қазығұрт аудандық мәслихатының 25.01.2016 № 15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21 қазандағы № 43/348-V «2015-2017 жылдарға арналған облыстық бюджет туралы» Оңтүстік Қазақстан облыстық мәслихатының 2014 жылғы 11 желтоқсандағы № 34/258-V шешіміне өзгерістер енгізу туралы» Нормативтік құқықтық актілерді мемлекеттік тіркеу тізілімінде № 3374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Қазығұрт аудандық мәслихаттың 2014 жылғы 24 желтоқсандағы № 40/259-V «2015-2017 жылдарға арналған аудандық бюджет туралы» (Нормативтік құқықтық актілерді мемлекеттік тіркеу тізілімінде № 2931 тіркелген, 2015 жылы 9 қаңтардағы «Қазығұрт тынысы»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Қазығұрт ауданының 2015-2017 жылдарға арналған аудандық бюджеті тиісінше 1 қосымшаға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11 745 167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1 145 717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23 678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16 050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10 559 722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11 829 656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55 530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65 406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9 876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676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-140 695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140 695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65 406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9 876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85 165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органның 2015 жылға арналған резерві 0 теңге көлемінде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Е.Нышанбекұлы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М.Момынов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27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47/325-V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40/259-V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9"/>
        <w:gridCol w:w="526"/>
        <w:gridCol w:w="8430"/>
        <w:gridCol w:w="1991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11745167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1145717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241295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241295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593488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503830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24951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9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12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10559722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10559722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10559722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9"/>
        <w:gridCol w:w="785"/>
        <w:gridCol w:w="688"/>
        <w:gridCol w:w="7480"/>
        <w:gridCol w:w="201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Шығындыр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11829656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400618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324050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88068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211248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74195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31394</w:t>
            </w:r>
          </w:p>
        </w:tc>
      </w:tr>
      <w:tr>
        <w:trPr>
          <w:trHeight w:val="15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2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9167492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863503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863503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863503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5211652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5200320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5172370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3092337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823529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117068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40235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31012</w:t>
            </w:r>
          </w:p>
        </w:tc>
      </w:tr>
      <w:tr>
        <w:trPr>
          <w:trHeight w:val="12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597633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2268808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2268808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591249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20058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536800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53179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322740</w:t>
            </w:r>
          </w:p>
        </w:tc>
      </w:tr>
      <w:tr>
        <w:trPr>
          <w:trHeight w:val="12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58668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34391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21958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530619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325553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251133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251133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92977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92977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66127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35530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 саласындағы өзге де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277701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256183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232851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23842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36264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</w:p>
        </w:tc>
      </w:tr>
      <w:tr>
        <w:trPr>
          <w:trHeight w:val="12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169951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107164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107164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193564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193564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193564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37338</w:t>
            </w:r>
          </w:p>
        </w:tc>
      </w:tr>
      <w:tr>
        <w:trPr>
          <w:trHeight w:val="12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3.Таза бюджеттік кредиттеу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4.Қаржы активтерімен операциялар бойынша сальдо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5.Бюджет тапшылығы (профициті)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-140695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(профицитін пайдалану)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85165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27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47/325-V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40/259-V шешіміне 5-қосымша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41"/>
        <w:gridCol w:w="724"/>
        <w:gridCol w:w="724"/>
        <w:gridCol w:w="7497"/>
        <w:gridCol w:w="193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сыныптама коды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226472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Қазығұрт ауыл округінің аппараты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26479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24125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24125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24125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23957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7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Шарапхана ауыл округінің аппараты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16679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16679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16679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16413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Алтынтөбе ауыл округінің аппараты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</w:p>
        </w:tc>
      </w:tr>
      <w:tr>
        <w:trPr>
          <w:trHeight w:val="6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Қарабау ауыл округінің аппараты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Сабыр Рахимов ауыл округінің аппараты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Қарақозы Абдалиев ауыл округінің аппараты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19761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6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Қызылқия ауыл округінің аппараты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18449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6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Шанақ ауыл округінің аппараты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Шарбұлақ ауыл округінің аппараты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Жаңабазар ауыл округінің аппараты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22635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20024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Тұрбат ауыл округінің аппараты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17917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Қақпақ  ауыл округінің аппараты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17564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16137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6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Жігерген ауыл округінің аппараты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14238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</w:t>
            </w:r>
          </w:p>
        </w:tc>
      </w:tr>
      <w:tr>
        <w:trPr>
          <w:trHeight w:val="6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