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15eb" w14:textId="5f81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Қазығұрт аудандық мәслихатының 2014 жылғы 24 желтоқсандағы № 40/259-V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11 желтоқсандағы № 48/331-V шешімі. Оңтүстік Қазақстан облысының Әділет департаментінде 2015 жылғы 11 желтоқсанда № 3455 болып тіркелді. Қолданылу мерзімінің аяқталуына байланысты күші жойылды - (Оңтүстік Қазақстан облысы Қазығұрт аудандық мәслихатының 2016 жылғы 25 қаңтардағы № 15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25.01.2016 № 15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2014 жылғы 24 желтоқсандағы № 40/259-V «2015-2017 жылдарға арналған аудандық бюджет туралы» (Нормативтік құқықтық актілерді мемлекеттік тіркеу тізілімінде № 2931 тіркелген, 2015 жылы 9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11 743 453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1 135 641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10 558 008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11 828 051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-140 695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140 695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65 406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85 165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Е.Нышанбекұлы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48/331-V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535"/>
        <w:gridCol w:w="383"/>
        <w:gridCol w:w="8473"/>
        <w:gridCol w:w="222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11743453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1135641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241295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579442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506862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69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130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77"/>
        <w:gridCol w:w="734"/>
        <w:gridCol w:w="7454"/>
        <w:gridCol w:w="22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11828051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211896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</w:t>
            </w:r>
          </w:p>
        </w:tc>
      </w:tr>
      <w:tr>
        <w:trPr>
          <w:trHeight w:val="15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9184976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863503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5229136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5217875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5189938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3092337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823529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117068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597633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2268808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583337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528896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528896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58518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34383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323994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93329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93329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</w:t>
            </w:r>
          </w:p>
        </w:tc>
      </w:tr>
      <w:tr>
        <w:trPr>
          <w:trHeight w:val="9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256183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102165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-140695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48/331-V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40/259-V шешіміне 5-қосымша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03"/>
        <w:gridCol w:w="792"/>
        <w:gridCol w:w="771"/>
        <w:gridCol w:w="7389"/>
        <w:gridCol w:w="21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Рахимов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7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