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d783" w14:textId="351d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2015 жылғы 22 желтоқсандағы № 49/343-V шешімі. Оңтүстік Қазақстан облысының Әділет департаментінде 2016 жылғы 6 қаңтарда № 3515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2015 жылғы 9 желтоқсандағы № 44/351-V "2016-2018 жылдарға арналған облыстық бюджет туралы" Нормативтік құқықтық актілерді мемлекеттік тіркеу тізілімінде № 3458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Қазығұрт ауданының 2016-2018 жылдарға арналған аудандық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оның ішінде 2016 жылға мынадай көлемде бекітілсін:</w:t>
      </w:r>
      <w:r>
        <w:br/>
      </w:r>
      <w:r>
        <w:rPr>
          <w:rFonts w:ascii="Times New Roman"/>
          <w:b w:val="false"/>
          <w:i w:val="false"/>
          <w:color w:val="000000"/>
          <w:sz w:val="28"/>
        </w:rPr>
        <w:t>
      1) кiрiстер – 15 222 760 мың теңге, оның iшiнде:</w:t>
      </w:r>
      <w:r>
        <w:br/>
      </w:r>
      <w:r>
        <w:rPr>
          <w:rFonts w:ascii="Times New Roman"/>
          <w:b w:val="false"/>
          <w:i w:val="false"/>
          <w:color w:val="000000"/>
          <w:sz w:val="28"/>
        </w:rPr>
        <w:t>
      салықтық түсiмдер – 920 645 мың теңге;</w:t>
      </w:r>
      <w:r>
        <w:br/>
      </w:r>
      <w:r>
        <w:rPr>
          <w:rFonts w:ascii="Times New Roman"/>
          <w:b w:val="false"/>
          <w:i w:val="false"/>
          <w:color w:val="000000"/>
          <w:sz w:val="28"/>
        </w:rPr>
        <w:t>
      салықтық емес түсiмдер – 25 888 мың теңге;</w:t>
      </w:r>
      <w:r>
        <w:br/>
      </w:r>
      <w:r>
        <w:rPr>
          <w:rFonts w:ascii="Times New Roman"/>
          <w:b w:val="false"/>
          <w:i w:val="false"/>
          <w:color w:val="000000"/>
          <w:sz w:val="28"/>
        </w:rPr>
        <w:t>
      негізгі капиталды сатудан түсетін түсімдер – 19 690 мың теңге;</w:t>
      </w:r>
      <w:r>
        <w:br/>
      </w:r>
      <w:r>
        <w:rPr>
          <w:rFonts w:ascii="Times New Roman"/>
          <w:b w:val="false"/>
          <w:i w:val="false"/>
          <w:color w:val="000000"/>
          <w:sz w:val="28"/>
        </w:rPr>
        <w:t>
      трансферттер түсiмi – 14 256 537 мың теңге;</w:t>
      </w:r>
      <w:r>
        <w:br/>
      </w:r>
      <w:r>
        <w:rPr>
          <w:rFonts w:ascii="Times New Roman"/>
          <w:b w:val="false"/>
          <w:i w:val="false"/>
          <w:color w:val="000000"/>
          <w:sz w:val="28"/>
        </w:rPr>
        <w:t>
      2) шығындар – 15 807 995 мың теңге;</w:t>
      </w:r>
      <w:r>
        <w:br/>
      </w:r>
      <w:r>
        <w:rPr>
          <w:rFonts w:ascii="Times New Roman"/>
          <w:b w:val="false"/>
          <w:i w:val="false"/>
          <w:color w:val="000000"/>
          <w:sz w:val="28"/>
        </w:rPr>
        <w:t>
      3) таза бюджеттік кредиттеу – 54 921 мың теңге, оның ішінде:</w:t>
      </w:r>
      <w:r>
        <w:br/>
      </w:r>
      <w:r>
        <w:rPr>
          <w:rFonts w:ascii="Times New Roman"/>
          <w:b w:val="false"/>
          <w:i w:val="false"/>
          <w:color w:val="000000"/>
          <w:sz w:val="28"/>
        </w:rPr>
        <w:t>
      бюджттік кредиттер – 69 159 мың теңге;</w:t>
      </w:r>
      <w:r>
        <w:br/>
      </w:r>
      <w:r>
        <w:rPr>
          <w:rFonts w:ascii="Times New Roman"/>
          <w:b w:val="false"/>
          <w:i w:val="false"/>
          <w:color w:val="000000"/>
          <w:sz w:val="28"/>
        </w:rPr>
        <w:t>
      бюджеттік кредиттерді өтеу – 14 238 мың теңге;</w:t>
      </w:r>
      <w:r>
        <w:br/>
      </w:r>
      <w:r>
        <w:rPr>
          <w:rFonts w:ascii="Times New Roman"/>
          <w:b w:val="false"/>
          <w:i w:val="false"/>
          <w:color w:val="000000"/>
          <w:sz w:val="28"/>
        </w:rPr>
        <w:t>
      4) қаржы активтерімен операциялар бойынша сальдо – 13 894 мың теңге:</w:t>
      </w:r>
      <w:r>
        <w:br/>
      </w:r>
      <w:r>
        <w:rPr>
          <w:rFonts w:ascii="Times New Roman"/>
          <w:b w:val="false"/>
          <w:i w:val="false"/>
          <w:color w:val="000000"/>
          <w:sz w:val="28"/>
        </w:rPr>
        <w:t>
      қаржы активтерін сатып алу – 13 894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-654 050 мың теңге;</w:t>
      </w:r>
      <w:r>
        <w:br/>
      </w:r>
      <w:r>
        <w:rPr>
          <w:rFonts w:ascii="Times New Roman"/>
          <w:b w:val="false"/>
          <w:i w:val="false"/>
          <w:color w:val="000000"/>
          <w:sz w:val="28"/>
        </w:rPr>
        <w:t>
      6) бюджет тапшылығын қаржыландыру (профицитін пайдалану) – 654 050 мың теңге, оның ішінде:</w:t>
      </w:r>
      <w:r>
        <w:br/>
      </w:r>
      <w:r>
        <w:rPr>
          <w:rFonts w:ascii="Times New Roman"/>
          <w:b w:val="false"/>
          <w:i w:val="false"/>
          <w:color w:val="000000"/>
          <w:sz w:val="28"/>
        </w:rPr>
        <w:t>
      қарыздар түсімі – 69 159 мың теңге;</w:t>
      </w:r>
      <w:r>
        <w:br/>
      </w:r>
      <w:r>
        <w:rPr>
          <w:rFonts w:ascii="Times New Roman"/>
          <w:b w:val="false"/>
          <w:i w:val="false"/>
          <w:color w:val="000000"/>
          <w:sz w:val="28"/>
        </w:rPr>
        <w:t>
      қарыздарды өтеу – 14 823 мың теңге;</w:t>
      </w:r>
      <w:r>
        <w:br/>
      </w:r>
      <w:r>
        <w:rPr>
          <w:rFonts w:ascii="Times New Roman"/>
          <w:b w:val="false"/>
          <w:i w:val="false"/>
          <w:color w:val="000000"/>
          <w:sz w:val="28"/>
        </w:rPr>
        <w:t>
      бюджет қаражатының пайдаланылатын қалдықтары – 599 714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Қазығұрт аудандық мәслихатының 07.12.2016 </w:t>
      </w:r>
      <w:r>
        <w:rPr>
          <w:rFonts w:ascii="Times New Roman"/>
          <w:b w:val="false"/>
          <w:i w:val="false"/>
          <w:color w:val="ff0000"/>
          <w:sz w:val="28"/>
        </w:rPr>
        <w:t>№ 11/55-IV</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r>
        <w:rPr>
          <w:rFonts w:ascii="Times New Roman"/>
          <w:b w:val="false"/>
          <w:i w:val="false"/>
          <w:color w:val="000000"/>
          <w:sz w:val="28"/>
        </w:rPr>
        <w:t xml:space="preserve">2. Бюджеттік инвестициялық жобаларды (бағдарламаларды) іске асыруға бағытталған 2016-2018 жылдарға арналған аудандық бюджеттік даму бағдарламасының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3. 2016 жылға арналған жергілікті бюджеттен қаржыландырылатын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4. 2016 жылға арналған аудандық бюджеттің атқарылуы процесінде секвестрлеуге жатпайтын жергілікті бюджеттің атқарылуы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5. 2016 жылға жергілікті өзін-өзі басқару функцияларын іске асыру үшін жергілікті өзін-өзі басқару органдарына берілетін ағымдағы нысаналы трансферттердің бөлінуі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6. Ауданның жергілікті атқарушы органының 2016 жылға арналған резерві 20 000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7.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2016 жылға азаматтық қызметшілер болып табылатын және ауылдық жерде қалалық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r>
        <w:br/>
      </w:r>
      <w:r>
        <w:rPr>
          <w:rFonts w:ascii="Times New Roman"/>
          <w:b w:val="false"/>
          <w:i w:val="false"/>
          <w:color w:val="000000"/>
          <w:sz w:val="28"/>
        </w:rPr>
        <w:t>
      </w:t>
      </w:r>
      <w:r>
        <w:rPr>
          <w:rFonts w:ascii="Times New Roman"/>
          <w:b w:val="false"/>
          <w:i w:val="false"/>
          <w:color w:val="000000"/>
          <w:sz w:val="28"/>
        </w:rPr>
        <w:t>8. Осы шешім 2016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С.Батырбай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М.Момынов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49/343-V шешіміне 1-қосымша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Оңтүстік Қазақстан облысы Қазығұрт аудандық мәслихатының 07.12.2016 </w:t>
      </w:r>
      <w:r>
        <w:rPr>
          <w:rFonts w:ascii="Times New Roman"/>
          <w:b w:val="false"/>
          <w:i w:val="false"/>
          <w:color w:val="ff0000"/>
          <w:sz w:val="28"/>
        </w:rPr>
        <w:t>№ 11/55-IV</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2"/>
        <w:gridCol w:w="868"/>
        <w:gridCol w:w="492"/>
        <w:gridCol w:w="6932"/>
        <w:gridCol w:w="3516"/>
      </w:tblGrid>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1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15 222 760</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920 645</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444 303</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444 303</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283 722</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283 722</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157 992</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91 664</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9 373</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54 160</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2 795</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26 178</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5 492</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3 511</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16 947</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8 450</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8 450</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25 888</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3 395</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2 818</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20 389</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20 389</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19 690</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19 690</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19 690</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14 256 537</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14 256 537</w:t>
            </w:r>
            <w:r>
              <w:br/>
            </w:r>
            <w:r>
              <w:rPr>
                <w:rFonts w:ascii="Times New Roman"/>
                <w:b w:val="false"/>
                <w:i w:val="false"/>
                <w:color w:val="000000"/>
                <w:sz w:val="20"/>
              </w:rPr>
              <w:t>
</w:t>
            </w:r>
          </w:p>
        </w:tc>
      </w:tr>
      <w:tr>
        <w:trPr>
          <w:trHeight w:val="30" w:hRule="atLeast"/>
        </w:trPr>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14 256 537</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90"/>
        <w:gridCol w:w="790"/>
        <w:gridCol w:w="1136"/>
        <w:gridCol w:w="1136"/>
        <w:gridCol w:w="5245"/>
        <w:gridCol w:w="3203"/>
      </w:tblGrid>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03"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15 807 995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535 433</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412 284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22 115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21 915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104 498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104 498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285 671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276 637</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120 925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81 610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81 610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39 315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38 315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20 985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5 826</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5 826</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11 975 913</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1 053 005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1 048 908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1 048 908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4 097</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4 097</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10 726 399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7 212 955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7 175 442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37 513</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3 513 444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3 513 444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196 509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196 509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16 715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33 171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132 472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618 470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391 990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371 275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345 118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26 157</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20 715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20 715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182 901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182 901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39 521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17 240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42 958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43 674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37 353</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43 579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43 579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39 540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804 924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612 613</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34 616</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34 616</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577 997</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577 997</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121 049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121 049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71 603</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49 446</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71 262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71 262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27 409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14 949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28 904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458 463</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149 704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149 704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149 704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158 871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158 871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14 716</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115 471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84 071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75 429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57 382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18 047</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65 817</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13 045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10 845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52 772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29 763</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230 014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 саласындағы өзге де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230 014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230 014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230 014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261 902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122 138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15 457</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15 457</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73 852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22 240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17 582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21 205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32 829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29 883</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2 946</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136 192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136 192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136 192</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40 316</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40 316</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40 316</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27 816</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417 074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417 074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417 074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205 586</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211 488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127 925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20 761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20 761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20 761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107 164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107 164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107 164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295 498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295 498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295 498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19 021</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141 465</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135 012</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Таза бюджеттік кредиттеу </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54 921</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69 159</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Қаржы активтерімен операциялар бойынша сальдо </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13 894</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13 894</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13 894</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-654 050</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654 050</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69 159</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69 159</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14 823</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14 823</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14 823</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14 823</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20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599 714</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49/343-V шешіміне 2-қосымша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left"/>
      </w:pPr>
      <w:r>
        <w:rPr>
          <w:rFonts w:ascii="Times New Roman"/>
          <w:b w:val="false"/>
          <w:i w:val="false"/>
          <w:color w:val="ff0000"/>
          <w:sz w:val="28"/>
        </w:rPr>
        <w:t xml:space="preserve">      Ескерту. 2-қосымша жаңа редакцияда - Оңтүстік Қазақстан облысы Қазығұрт аудандық мәслихатының 07.12.2016 </w:t>
      </w:r>
      <w:r>
        <w:rPr>
          <w:rFonts w:ascii="Times New Roman"/>
          <w:b w:val="false"/>
          <w:i w:val="false"/>
          <w:color w:val="ff0000"/>
          <w:sz w:val="28"/>
        </w:rPr>
        <w:t>№ 11/55-IV</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9"/>
        <w:gridCol w:w="1128"/>
        <w:gridCol w:w="639"/>
        <w:gridCol w:w="5811"/>
        <w:gridCol w:w="4083"/>
      </w:tblGrid>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83"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9 863 436</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1 176 455</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240 888</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240 888</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223 161</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223 161</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672 868</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555 653</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10 442</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104 308</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2 465</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26 510</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5 838</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3 238</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17 271</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12 962</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12 962</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16 751</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3 251</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2 971</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18 376</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18 376</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18 376</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8 651 854</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8 651 854</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8 651 854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3"/>
        <w:gridCol w:w="813"/>
        <w:gridCol w:w="1168"/>
        <w:gridCol w:w="1168"/>
        <w:gridCol w:w="5396"/>
        <w:gridCol w:w="2942"/>
      </w:tblGrid>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42"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9 863 436</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371 556</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308 409</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18 142</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18 142</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81 747</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81 747</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208 520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208 520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58 447</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26 557</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26 557</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31 890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31 890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18 383</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10 138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10 138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10 138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8 245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8 245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3 437</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3 437</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3 437</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3 437</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5 563 181</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128 214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128 214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128 214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5 177 120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4 658 604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4 628 119</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30 485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518 516</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518 516</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257 847</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257 847</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15 168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77 788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35 492</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128 591</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555 210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368 999</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368 999</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368 809</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152 685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152 685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39 921</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18 260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1 711</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27 331</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20 823</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33 526</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33 526</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29 264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4 262</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1 331 428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1 303 928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1 303 928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16 050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1 287 878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287 956</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87 682</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87 682</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87 682</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91 376</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91 376</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70 762</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61 760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50 260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37 135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47 138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9 655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9 655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37 483</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17 179</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20 304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 саласындағы өзге де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93 101</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83 101</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16 539</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16 539</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44 255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21 205</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22 307</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22 307</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39 426</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39 426</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39 426</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24 426</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508 470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508 470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508 470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379 879</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128 591</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136 812</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9 648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9 648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9 648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127 164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107 164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107 164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154 452</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154 452</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154 452</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154 452</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Таза бюджеттік кредиттеу </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Қаржы активтерімен операциялар бойынша сальдо </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49/343-V шешіміне 3-қосымша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left"/>
      </w:pPr>
      <w:r>
        <w:rPr>
          <w:rFonts w:ascii="Times New Roman"/>
          <w:b w:val="false"/>
          <w:i w:val="false"/>
          <w:color w:val="ff0000"/>
          <w:sz w:val="28"/>
        </w:rPr>
        <w:t xml:space="preserve">      Ескерту. 3-қосымша жаңа редакцияда - Оңтүстік Қазақстан облысы Қазығұрт аудандық мәслихатының 19.07.2016 </w:t>
      </w:r>
      <w:r>
        <w:rPr>
          <w:rFonts w:ascii="Times New Roman"/>
          <w:b w:val="false"/>
          <w:i w:val="false"/>
          <w:color w:val="ff0000"/>
          <w:sz w:val="28"/>
        </w:rPr>
        <w:t>№ 7/40-VI</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9"/>
        <w:gridCol w:w="1128"/>
        <w:gridCol w:w="639"/>
        <w:gridCol w:w="5811"/>
        <w:gridCol w:w="4083"/>
      </w:tblGrid>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83"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9 490 095</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1 181 331</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235 203</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235 203</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224 732</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224 732</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679 045</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594 549</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11 171</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70 688</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2 637</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28 362</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6 246</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3 464</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18 478</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13 919</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13 919</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17 479</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3 479</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3 179</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19 662</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19 662</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19 662</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8 271 623</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8 271 623</w:t>
            </w:r>
            <w:r>
              <w:br/>
            </w:r>
            <w:r>
              <w:rPr>
                <w:rFonts w:ascii="Times New Roman"/>
                <w:b w:val="false"/>
                <w:i w:val="false"/>
                <w:color w:val="000000"/>
                <w:sz w:val="20"/>
              </w:rPr>
              <w:t>
</w:t>
            </w:r>
          </w:p>
        </w:tc>
      </w:tr>
      <w:tr>
        <w:trPr>
          <w:trHeight w:val="30" w:hRule="atLeast"/>
        </w:trPr>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8 271 623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6"/>
        <w:gridCol w:w="777"/>
        <w:gridCol w:w="551"/>
        <w:gridCol w:w="1111"/>
        <w:gridCol w:w="5"/>
        <w:gridCol w:w="1116"/>
        <w:gridCol w:w="5154"/>
        <w:gridCol w:w="2810"/>
      </w:tblGrid>
      <w:tr>
        <w:trPr>
          <w:trHeight w:val="30" w:hRule="atLeast"/>
        </w:trPr>
        <w:tc>
          <w:tcPr>
            <w:tcW w:w="0" w:type="auto"/>
            <w:gridSpan w:val="7"/>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0"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9 490 095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377 034</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310 389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18 142</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18 142</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82 321</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82 321</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209 926</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209 926</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61 645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27 749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27 749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33 896</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33 896</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21 433</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5 502 937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137 189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137 189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137 189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5 157 629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4 811 938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4 779 259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32 679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345 691</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345 691</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208 119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208 119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16 229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21 145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37 977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131 968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590 209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394 816</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394 816</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394 626</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161 375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161 375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43 921</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19 343</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27 527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22 480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34 018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34 018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29 465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4 553</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1 243 512</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1 213 512</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1 213 512</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17 174</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1 196 338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295 173</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89 425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89 425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89 425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91 976</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91 976</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8 714</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70 762</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63 013</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51 013</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37 379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13 634</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50 759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9 882</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9 882</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40 877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18 914</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21 963</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927 137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 саласындағы өзге де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927 137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927 137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927 137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96 094</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86 094</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17 697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17 697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44 572</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10 142</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21 205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23 825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23 825</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39 663</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39 663</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39 663</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24 663</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131 968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131 968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131 968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131 968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136 891</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9 727</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127 164</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107 164</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107 164</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124 338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124 338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124 338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124 338</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Таза бюджеттік кредиттеу </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Қаржы активтерімен операциялар бойынша сальдо </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7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14 238</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49/343-V шешіміне 4-қосымша</w:t>
            </w:r>
          </w:p>
        </w:tc>
      </w:tr>
    </w:tbl>
    <w:p>
      <w:pPr>
        <w:spacing w:after="0"/>
        <w:ind w:left="0"/>
        <w:jc w:val="left"/>
      </w:pPr>
      <w:r>
        <w:rPr>
          <w:rFonts w:ascii="Times New Roman"/>
          <w:b/>
          <w:i w:val="false"/>
          <w:color w:val="000000"/>
        </w:rPr>
        <w:t xml:space="preserve"> 2016-2018 жылдарға арналған инвестициялық жобалар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402"/>
        <w:gridCol w:w="1990"/>
        <w:gridCol w:w="1990"/>
        <w:gridCol w:w="55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сыныптама коды</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49/343-V шешіміне 5-қосымша</w:t>
            </w:r>
          </w:p>
        </w:tc>
      </w:tr>
    </w:tbl>
    <w:p>
      <w:pPr>
        <w:spacing w:after="0"/>
        <w:ind w:left="0"/>
        <w:jc w:val="left"/>
      </w:pPr>
      <w:r>
        <w:rPr>
          <w:rFonts w:ascii="Times New Roman"/>
          <w:b w:val="false"/>
          <w:i w:val="false"/>
          <w:color w:val="ff0000"/>
          <w:sz w:val="28"/>
        </w:rPr>
        <w:t xml:space="preserve">      Ескерту. 5-қосымша жаңа редакцияда - Оңтүстік Қазақстан облысы Қазығұрт аудандық мәслихатының 07.12.2016 </w:t>
      </w:r>
      <w:r>
        <w:rPr>
          <w:rFonts w:ascii="Times New Roman"/>
          <w:b w:val="false"/>
          <w:i w:val="false"/>
          <w:color w:val="ff0000"/>
          <w:sz w:val="28"/>
        </w:rPr>
        <w:t>№ 11/55-IV</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53"/>
        <w:gridCol w:w="597"/>
        <w:gridCol w:w="1513"/>
        <w:gridCol w:w="1513"/>
        <w:gridCol w:w="4505"/>
        <w:gridCol w:w="3119"/>
      </w:tblGrid>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сыныптама коды</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285 671</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Қазығұрт ауыл округінің аппараты </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31 755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31 755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31 755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31 755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31 755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Шарапхана ауыл округінің аппараты </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21 245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21 245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21 245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21 245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21 245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Алтынтөбе ауыл округінің аппараты </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18 628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18 628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18 628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18 628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18 628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Қарабау ауыл округінің аппараты </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21 349</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21 349</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21 349</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21 349</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21 349</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Сабыр Рақымов ауыл округінің аппараты </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Қарақозы Абдалиев ауыл округінің аппараты </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24 508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24 508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24 508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24 508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24 508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Қызылқия ауыл округінің аппараты </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22 215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22 215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22 215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22 215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22 215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Шанақ ауыл округінің аппараты </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16 458</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Шарбұлақ ауыл округінің аппараты </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17 423</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17 423</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17 423</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17 423</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17 423</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Жаңабазар ауыл округінің аппараты </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26 981</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26 981</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26 981</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26 981</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26 981</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Тұрбат ауыл округінің аппараты </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23 474</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23 474</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23 474</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23 474</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20 439</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3 035</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Қақпақ ауыл округінің аппараты </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24 113</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24 113</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24 113</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24 113</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21 114</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2 999</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Жігерген ауыл округінің аппараты </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20 414</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20 414</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20 414</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20 414</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17 414</w:t>
            </w:r>
            <w:r>
              <w:br/>
            </w:r>
            <w:r>
              <w:rPr>
                <w:rFonts w:ascii="Times New Roman"/>
                <w:b w:val="false"/>
                <w:i w:val="false"/>
                <w:color w:val="000000"/>
                <w:sz w:val="20"/>
              </w:rPr>
              <w:t>
</w:t>
            </w:r>
          </w:p>
        </w:tc>
      </w:tr>
      <w:tr>
        <w:trPr>
          <w:trHeight w:val="30" w:hRule="atLeast"/>
        </w:trPr>
        <w:tc>
          <w:tcPr>
            <w:tcW w:w="105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5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49/343-V шешіміне 6-қосымша</w:t>
            </w:r>
          </w:p>
        </w:tc>
      </w:tr>
    </w:tbl>
    <w:p>
      <w:pPr>
        <w:spacing w:after="0"/>
        <w:ind w:left="0"/>
        <w:jc w:val="left"/>
      </w:pPr>
      <w:r>
        <w:rPr>
          <w:rFonts w:ascii="Times New Roman"/>
          <w:b/>
          <w:i w:val="false"/>
          <w:color w:val="000000"/>
        </w:rPr>
        <w:t xml:space="preserve"> 2016 жылға арналған аудандық бюджеттің атқару процесінде секвестрлеуге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123"/>
        <w:gridCol w:w="2726"/>
        <w:gridCol w:w="2727"/>
        <w:gridCol w:w="38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сыныптама коды</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49/343-V шешіміне 7-қосымша</w:t>
            </w:r>
          </w:p>
        </w:tc>
      </w:tr>
    </w:tbl>
    <w:p>
      <w:pPr>
        <w:spacing w:after="0"/>
        <w:ind w:left="0"/>
        <w:jc w:val="left"/>
      </w:pPr>
      <w:r>
        <w:rPr>
          <w:rFonts w:ascii="Times New Roman"/>
          <w:b/>
          <w:i w:val="false"/>
          <w:color w:val="000000"/>
        </w:rPr>
        <w:t xml:space="preserve"> 2016 жылға жергілікті өзін-өзі басқару функцияларын іске асыру үшін жергілікті өзін-өзі басқару органдарына берілетін ағымдағы нысаналы трансферттердің бөлінуі</w:t>
      </w:r>
    </w:p>
    <w:p>
      <w:pPr>
        <w:spacing w:after="0"/>
        <w:ind w:left="0"/>
        <w:jc w:val="left"/>
      </w:pPr>
      <w:r>
        <w:rPr>
          <w:rFonts w:ascii="Times New Roman"/>
          <w:b w:val="false"/>
          <w:i w:val="false"/>
          <w:color w:val="ff0000"/>
          <w:sz w:val="28"/>
        </w:rPr>
        <w:t xml:space="preserve">      Ескерту. 7-қосымша жаңа редакцияда - Оңтүстік Қазақстан облысы Қазығұрт аудандық мәслихатының 23.11.2016 </w:t>
      </w:r>
      <w:r>
        <w:rPr>
          <w:rFonts w:ascii="Times New Roman"/>
          <w:b w:val="false"/>
          <w:i w:val="false"/>
          <w:color w:val="ff0000"/>
          <w:sz w:val="28"/>
        </w:rPr>
        <w:t>№ 10/52-VI</w:t>
      </w:r>
      <w:r>
        <w:rPr>
          <w:rFonts w:ascii="Times New Roman"/>
          <w:b w:val="false"/>
          <w:i w:val="false"/>
          <w:color w:val="ff0000"/>
          <w:sz w:val="28"/>
        </w:rPr>
        <w:t xml:space="preserve"> шешімімен (01.01.2016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77"/>
        <w:gridCol w:w="2486"/>
        <w:gridCol w:w="7337"/>
      </w:tblGrid>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Қ/с</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Шығындар</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135 012</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Қазығұрт ауыл округінің аппараты </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23 265</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Шарапхана ауыл округінің аппараты </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9 781</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Алтынтөбе ауыл округінің аппараты </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10 259</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Қарабау ауыл округінің аппараты </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8 238</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Сабыр Рақымов ауыл округінің аппараты </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6 049</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Қарақозы Абдалиев ауыл округінің аппараты </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13 061</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Қызылқия ауыл округінің аппараты </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11 893</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Шанақ ауыл округінің аппараты </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4 886</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Шарбұлақ ауыл округінің аппараты </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6 090</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Жаңабазар ауыл округінің аппараты </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13 765</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Тұрбат ауыл округінің аппараты </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12 679</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Қақпақ ауыл округінің аппараты </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8 150</w:t>
            </w:r>
            <w:r>
              <w:br/>
            </w:r>
            <w:r>
              <w:rPr>
                <w:rFonts w:ascii="Times New Roman"/>
                <w:b w:val="false"/>
                <w:i w:val="false"/>
                <w:color w:val="000000"/>
                <w:sz w:val="20"/>
              </w:rPr>
              <w:t>
</w:t>
            </w:r>
          </w:p>
        </w:tc>
      </w:tr>
      <w:tr>
        <w:trPr>
          <w:trHeight w:val="30" w:hRule="atLeast"/>
        </w:trPr>
        <w:tc>
          <w:tcPr>
            <w:tcW w:w="24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48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Жігерген ауыл округінің аппараты </w:t>
            </w:r>
            <w:r>
              <w:br/>
            </w:r>
            <w:r>
              <w:rPr>
                <w:rFonts w:ascii="Times New Roman"/>
                <w:b w:val="false"/>
                <w:i w:val="false"/>
                <w:color w:val="000000"/>
                <w:sz w:val="20"/>
              </w:rPr>
              <w:t>
</w:t>
            </w:r>
          </w:p>
        </w:tc>
        <w:tc>
          <w:tcPr>
            <w:tcW w:w="73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