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fcaa" w14:textId="c59f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2015 жылғы 11 желтоқсандағы № 396 қаулысы. Оңтүстік Қазақстан облысының Әділет департаментінде 2016 жылғы 12 қаңтарда № 3521 болып тіркелді. Күші жойылды - Оңтүстік Қазақстан облысы Қазығұрт ауданы әкімдігінің 2016 жылғы 29 сәуірдегі № 16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Қазығұрт ауданы әкімдігінің 29.04.2016 № 16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2001 жылғы 19 маусымдағы № 836 қаулысына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ақылы қоғамдық жұмыстар жүргiзiлетiн ұйымдардың тiзбесi, қоғамдық жұмыстардың түрлерi, көлемi және оларды қаржыландырудың көздерi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"Қазығұрт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Қазығұрт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осы қаулыны Қазығұрт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С.А.Тұрсынқұловқа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Б.Д.Қыстауов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ақылы қоғамдық жұмыстар жүргiзiлетiн ұйымдардың тiзбесi, қоғамдық жұмыстардың түрлерi, көлемi және оларды қаржыландырудың көздерi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599"/>
        <w:gridCol w:w="3682"/>
        <w:gridCol w:w="803"/>
        <w:gridCol w:w="3209"/>
        <w:gridCol w:w="441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"Алтынтөбе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"Жаңабазар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"Жігерген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"Қақпақ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"Қызылқия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"Қарақозы Әбдәлиев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"Қарабау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"Сабыр Рақымов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"Тұрбат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"Шарапхана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"Шарбұлақ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"Шанақ ауылы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"Ынтымақ" селолық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"Ынталы" селолық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"Қазығұрт" селолық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"Ақтас" селолық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"Шарбұлақ" селолық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"Шанақ" селолық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"Орталық" селолық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"Қақпақ" селолық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"Шақпақ" селолық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облысының Iшкi iстер департаментi Қазығұрт ауданының iшкi iстер бөлiмi"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өмiр салтын насихаттау жұмысын ұйымдастыру, кәмелетке толмағандардың арасында құқық бұзушылықтың алдын алу ("Сақшы" және "Тәртіп" пилоттық жобалары)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ауылдық округ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жұмыспен қамту және әлеуметтiк бағдарламалар бөлiмi"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әлеуметтік күтімге алынған және мүгедек балаларға әлеуметтік көмек көрсетуге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жалғызілікті қарттар, 96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тұрғын-үй коммуналдық шаруашылық, жолаушылар көлiгi және автомобиль жолдары бөлiмi"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тiзiмдерiн жасау, құжаттарды қалыптастыру, оларды тiгу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іс-құжат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ауданының әкімдігі тұрғын үй-коммуналдық шаруашылық, жолаушылар көлігі және автомобиль жолдары бөлімінің "Қазығұрт коммуналдық шаруашылығы мемлекеттік көп салалы кәсіпорыны"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паркiнiң тазалығын сақтауға; абаттандыру және көгалдандыру жұмыстарына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шаруашылық жүргізу құқығындағы "Таза су"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жүйелерінің ағымдағы және күрделi жөндеу жұмысына көмек көрсету, су төлемдерін жинауға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метр 1500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орталықтандырылған кітапханалар жүйесі"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кiтап қорын тексеруге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(Қазақстан Республикасының Жоғарғы Сотының аппараты) жанындағы соттардың қызметін қамтамасыз ету Департаментінің Оңтүстік Қазақстан облыстық сотының кеңсесі"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жеткiзу, мұрағат құжаттарын өңдеу және мұрағатқа тапсыру iстерiн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дана, 500 іс-құжат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мұрағаты"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жiберу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іс-құжат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тынысы" газеті"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 үшiн құжаттарды қайта қалыптастыру және мұрағат құжаттарын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іс-құжат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тiзiмдерiн жасау, құжаттарды қалыптастыру, оларды тiгу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Қорғаныс министрлігінің "Оңтүстік Қазақстан облысы Қазығұрт ауданының қорғаныс iстерi жөнiндегi бөлiмi" республикалық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шақыруды ұйымдастыруға көмек көрсету (шақыру қағазын тарату)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жiберу, абаттандыру және көгалдандыру, қоғамдық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 іс-құжат 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iшкi саясат бөлiмi"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пiкiр сұрастыру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ауылдық округ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кәсіпкерлік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тiзiмдерiн жасау, құжаттарды қалыптастыру, оларды тiгу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іс-құжат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Қазығұрт аудандық 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жiберу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іс-құжат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Оңтүстік Қазақстан облысының Әділет департаменті" республикалық мемелекеттік мекемесінің "Қазығұрт ауданының аумақтық сот орындаушылар бөлімі"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жеткiзу, мұрағат құжаттарын өңдеу және мұрағатқа тапсыру iстерiн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іс-құжат 1000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Оңтүстік Қазақстан облысының Әділет департаменті Қазығұрт ауданының Әдiлет басқармасы" республикалық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кiтаптарын iшiнара жаңғырту, кiтаптарды тiгуге дайындау және жасақтау, үй аралау, сұраным бойынша iздеу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іс-құжат, 800 үй, 200 сұраным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