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1e29" w14:textId="4041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2014 жылғы 24 желтоқсандағы № 38-218-V 
"2015-2017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28 қаңтардағы № 39-236-V шешімі. Оңтүстік Қазақстан облысының Әділет департаментінде 2015 жылғы 29 қаңтарда № 2988 болып тіркелді. Қолданылу мерзімінің аяқталуына байланысты күші жойылды - (Оңтүстік Қазақстан облысы Мақтаарал аудандық мәслихат аппаратының 2016 жылғы 13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 аппаратының 13.01.2016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қаңтардағы № 35/284-V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2014 жылғы 24 желтоқсандағы № 38-218-V «2015-2017 жылдарға арналған аудандық бюджет туралы» (Нормативтік құқықтық актілерді мемлекеттік тіркеу тізілімінде № 2944 тіркелген, 2015 жылғы 16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28211330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1608008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26581321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28211981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303094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-303745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303745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353787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Е.Ералиев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қаңтардағы № 39-236-V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38-218-V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258"/>
        <w:gridCol w:w="209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28 211 330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26 581 321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26 581 321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26 581 321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28 211 981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692 293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485 116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21 312 456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4 314 014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3 987 713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3 987 713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326 301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14 083 914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14 065 349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13 977 137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2 870 540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531 419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2 339 121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2 339 121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1 333 146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1 266 162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147 547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839 833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429 153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1 854 622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1 854 622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1 854 622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1 854 622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305 912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-303 745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қаңтардағы № 39-236-V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38-218-V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143"/>
        <w:gridCol w:w="220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22 454 942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1 684 239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20 748 162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20 748 162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20 748 162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22 454 942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633 339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15 794 926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756 586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11 429 778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11 409 821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11 348 827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501 768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1 172 871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854 596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986 229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825 983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2 254 532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