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aefb" w14:textId="d66a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2015 жылғы 22 қаңтардағы № 32 қаулысы. Оңтүстік Қазақстан облысының Әділет департаментінде 2015 жылғы 18 ақпанда № 3040 болып тіркелді. Қолданылу мерзімінің аяқталуына байланысты күші жойылды - (Оңтүстік Қазақстан облысы Мақтаарал ауданы әкімдігінің 2016 жылғы 26 қаңтардағы № 334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ауданы әкімдігінің 26.01.2016 № 334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жүргiзiлетiн ұйымдардың тiзбесi, қоғамдық жұмыстардың түрлерi, көлемi және оларды қаржыландырудың көздерi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«Мақтарал ауданының жұмыспен қамту және әлеуметтік бағдарламалар бөлімі»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Мақтарал ауданының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Мақтарал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М.С.Абуовқа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С.О.Тұрбеков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Мақтарал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қаңтар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жүргізілетін ұйымдардың тізбесі, қоғамдық жұмыстардың түрлері, көлемі және оларды қаржыландырудың көздері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3164"/>
        <w:gridCol w:w="2969"/>
        <w:gridCol w:w="1038"/>
        <w:gridCol w:w="2149"/>
        <w:gridCol w:w="2085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кенттер және ауылдық округтері әкімдерінің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Көркейту, көгаландыру, аймақтарды тазалау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гектар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тапсырылатын құжаттарды өңдеу, құжаттарды көбейту, тарату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өмір салтын насихаттау жұмысын ұйымдастыру, кәмілетке толмағандардың арасында құқықты бұзұды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(«Сақшы» және «Тәртіп»)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кенттер және ауылдық округтері аумағында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«Мақтарал ауданының жұмыспен қамту және әлеуметтік бағдарламалар бөлімі» мемлекеттік мекмесі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рәсімдеуге көмектесу, құжаттарды көбейту және тарату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