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5f9ec" w14:textId="095f9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Мақтарал ауданының қала, кенттер мен ауылдық округтері әкімдері аппараттары мемлекеттік мекемелері туралы ережелерді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Мақтаарал ауданы әкімдігінің 2015 жылғы 17 ақпандағы № 211 қаулысы. Оңтүстік Қазақстан облысының Әділет департаментінде 2015 жылғы 27 ақпанда № 3059 болып тіркелді. Күшi жойылды - Оңтүстiк Қазақстан облысы Мақтаарал ауданы әкiмдiгiнiң 2016 жылғы 20 мамырдағы № 460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Күшi жойылды - Оңтүстiк Қазақстан облысы Мақтаарал ауданы әкiмдiгiнiң 20.05.2016 № 460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Жарлығына</w:t>
      </w:r>
      <w:r>
        <w:rPr>
          <w:rFonts w:ascii="Times New Roman"/>
          <w:b w:val="false"/>
          <w:i w:val="false"/>
          <w:color w:val="000000"/>
          <w:sz w:val="28"/>
        </w:rPr>
        <w:t xml:space="preserve"> сәйкес, Мақтарал ауданының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1. Мыналар:</w:t>
      </w:r>
      <w:r>
        <w:br/>
      </w: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"Жетісай қаласы әкімі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"Асықата кенті әкімі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"Атакент кенті әкімі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"Мырзакент кенті әкімі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"Достық ауылдық округі әкімі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6)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"Жаңа ауыл ауылдық округі әкімі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7)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"Жылы су ауылдық округі әкімі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8)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"Қазыбек би ауылдық округі әкімі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9)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"А.Қалыбеков ауылдық округі әкімі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10) осы қаулыға </w:t>
      </w:r>
      <w:r>
        <w:rPr>
          <w:rFonts w:ascii="Times New Roman"/>
          <w:b w:val="false"/>
          <w:i w:val="false"/>
          <w:color w:val="000000"/>
          <w:sz w:val="28"/>
        </w:rPr>
        <w:t>10-қосымшаға</w:t>
      </w:r>
      <w:r>
        <w:rPr>
          <w:rFonts w:ascii="Times New Roman"/>
          <w:b w:val="false"/>
          <w:i w:val="false"/>
          <w:color w:val="000000"/>
          <w:sz w:val="28"/>
        </w:rPr>
        <w:t xml:space="preserve"> сәйкес "Қарақай ауылдық округі әкімі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11) осы қаулыға </w:t>
      </w:r>
      <w:r>
        <w:rPr>
          <w:rFonts w:ascii="Times New Roman"/>
          <w:b w:val="false"/>
          <w:i w:val="false"/>
          <w:color w:val="000000"/>
          <w:sz w:val="28"/>
        </w:rPr>
        <w:t>11-қосымшаға</w:t>
      </w:r>
      <w:r>
        <w:rPr>
          <w:rFonts w:ascii="Times New Roman"/>
          <w:b w:val="false"/>
          <w:i w:val="false"/>
          <w:color w:val="000000"/>
          <w:sz w:val="28"/>
        </w:rPr>
        <w:t xml:space="preserve"> сәйкес "Абай ауылдық округі әкімі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12) осы қаулыға </w:t>
      </w:r>
      <w:r>
        <w:rPr>
          <w:rFonts w:ascii="Times New Roman"/>
          <w:b w:val="false"/>
          <w:i w:val="false"/>
          <w:color w:val="000000"/>
          <w:sz w:val="28"/>
        </w:rPr>
        <w:t>12-қосымшаға</w:t>
      </w:r>
      <w:r>
        <w:rPr>
          <w:rFonts w:ascii="Times New Roman"/>
          <w:b w:val="false"/>
          <w:i w:val="false"/>
          <w:color w:val="000000"/>
          <w:sz w:val="28"/>
        </w:rPr>
        <w:t xml:space="preserve"> сәйкес "Атамекен ауылдық округі әкімі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13) осы қаулыға </w:t>
      </w:r>
      <w:r>
        <w:rPr>
          <w:rFonts w:ascii="Times New Roman"/>
          <w:b w:val="false"/>
          <w:i w:val="false"/>
          <w:color w:val="000000"/>
          <w:sz w:val="28"/>
        </w:rPr>
        <w:t>13-қосымшаға</w:t>
      </w:r>
      <w:r>
        <w:rPr>
          <w:rFonts w:ascii="Times New Roman"/>
          <w:b w:val="false"/>
          <w:i w:val="false"/>
          <w:color w:val="000000"/>
          <w:sz w:val="28"/>
        </w:rPr>
        <w:t xml:space="preserve"> сәйкес "Ш.Ділдәбеков ауылдық округі әкімі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14) осы қаулыға </w:t>
      </w:r>
      <w:r>
        <w:rPr>
          <w:rFonts w:ascii="Times New Roman"/>
          <w:b w:val="false"/>
          <w:i w:val="false"/>
          <w:color w:val="000000"/>
          <w:sz w:val="28"/>
        </w:rPr>
        <w:t>14-қосымшаға</w:t>
      </w:r>
      <w:r>
        <w:rPr>
          <w:rFonts w:ascii="Times New Roman"/>
          <w:b w:val="false"/>
          <w:i w:val="false"/>
          <w:color w:val="000000"/>
          <w:sz w:val="28"/>
        </w:rPr>
        <w:t xml:space="preserve"> сәйкес "Ж.Ералиев ауылдық округі әкімі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15) осы қаулыға </w:t>
      </w:r>
      <w:r>
        <w:rPr>
          <w:rFonts w:ascii="Times New Roman"/>
          <w:b w:val="false"/>
          <w:i w:val="false"/>
          <w:color w:val="000000"/>
          <w:sz w:val="28"/>
        </w:rPr>
        <w:t>15-қосымшаға</w:t>
      </w:r>
      <w:r>
        <w:rPr>
          <w:rFonts w:ascii="Times New Roman"/>
          <w:b w:val="false"/>
          <w:i w:val="false"/>
          <w:color w:val="000000"/>
          <w:sz w:val="28"/>
        </w:rPr>
        <w:t xml:space="preserve"> сәйкес "Қызылқұм ауылдық округі әкімі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16) осы қаулыға </w:t>
      </w:r>
      <w:r>
        <w:rPr>
          <w:rFonts w:ascii="Times New Roman"/>
          <w:b w:val="false"/>
          <w:i w:val="false"/>
          <w:color w:val="000000"/>
          <w:sz w:val="28"/>
        </w:rPr>
        <w:t>16-қосымшаға</w:t>
      </w:r>
      <w:r>
        <w:rPr>
          <w:rFonts w:ascii="Times New Roman"/>
          <w:b w:val="false"/>
          <w:i w:val="false"/>
          <w:color w:val="000000"/>
          <w:sz w:val="28"/>
        </w:rPr>
        <w:t xml:space="preserve"> сәйкес "Мақталы ауылдық округі әкімі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17) осы қаулыға </w:t>
      </w:r>
      <w:r>
        <w:rPr>
          <w:rFonts w:ascii="Times New Roman"/>
          <w:b w:val="false"/>
          <w:i w:val="false"/>
          <w:color w:val="000000"/>
          <w:sz w:val="28"/>
        </w:rPr>
        <w:t>17-қосымшаға</w:t>
      </w:r>
      <w:r>
        <w:rPr>
          <w:rFonts w:ascii="Times New Roman"/>
          <w:b w:val="false"/>
          <w:i w:val="false"/>
          <w:color w:val="000000"/>
          <w:sz w:val="28"/>
        </w:rPr>
        <w:t xml:space="preserve"> сәйкес "Ынтымақ ауылдық округі әкімі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18) осы қаулыға </w:t>
      </w:r>
      <w:r>
        <w:rPr>
          <w:rFonts w:ascii="Times New Roman"/>
          <w:b w:val="false"/>
          <w:i w:val="false"/>
          <w:color w:val="000000"/>
          <w:sz w:val="28"/>
        </w:rPr>
        <w:t>18-қосымшаға</w:t>
      </w:r>
      <w:r>
        <w:rPr>
          <w:rFonts w:ascii="Times New Roman"/>
          <w:b w:val="false"/>
          <w:i w:val="false"/>
          <w:color w:val="000000"/>
          <w:sz w:val="28"/>
        </w:rPr>
        <w:t xml:space="preserve"> сәйкес "Еңбекші ауылдық округі әкімі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19) осы қаулыға </w:t>
      </w:r>
      <w:r>
        <w:rPr>
          <w:rFonts w:ascii="Times New Roman"/>
          <w:b w:val="false"/>
          <w:i w:val="false"/>
          <w:color w:val="000000"/>
          <w:sz w:val="28"/>
        </w:rPr>
        <w:t>19-қосымшаға</w:t>
      </w:r>
      <w:r>
        <w:rPr>
          <w:rFonts w:ascii="Times New Roman"/>
          <w:b w:val="false"/>
          <w:i w:val="false"/>
          <w:color w:val="000000"/>
          <w:sz w:val="28"/>
        </w:rPr>
        <w:t xml:space="preserve"> сәйкес "Жаңажол ауылдық округі әкімі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20) осы қаулыға </w:t>
      </w:r>
      <w:r>
        <w:rPr>
          <w:rFonts w:ascii="Times New Roman"/>
          <w:b w:val="false"/>
          <w:i w:val="false"/>
          <w:color w:val="000000"/>
          <w:sz w:val="28"/>
        </w:rPr>
        <w:t>20-қосымшаға</w:t>
      </w:r>
      <w:r>
        <w:rPr>
          <w:rFonts w:ascii="Times New Roman"/>
          <w:b w:val="false"/>
          <w:i w:val="false"/>
          <w:color w:val="000000"/>
          <w:sz w:val="28"/>
        </w:rPr>
        <w:t xml:space="preserve"> сәйкес "Иіржар ауылдық округі әкімі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21) осы қаулыға </w:t>
      </w:r>
      <w:r>
        <w:rPr>
          <w:rFonts w:ascii="Times New Roman"/>
          <w:b w:val="false"/>
          <w:i w:val="false"/>
          <w:color w:val="000000"/>
          <w:sz w:val="28"/>
        </w:rPr>
        <w:t>21-қосымшаға</w:t>
      </w:r>
      <w:r>
        <w:rPr>
          <w:rFonts w:ascii="Times New Roman"/>
          <w:b w:val="false"/>
          <w:i w:val="false"/>
          <w:color w:val="000000"/>
          <w:sz w:val="28"/>
        </w:rPr>
        <w:t xml:space="preserve"> сәйкес "Ж.Нұрлыбаев ауылдық округі әкімі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22) осы қаулыға </w:t>
      </w:r>
      <w:r>
        <w:rPr>
          <w:rFonts w:ascii="Times New Roman"/>
          <w:b w:val="false"/>
          <w:i w:val="false"/>
          <w:color w:val="000000"/>
          <w:sz w:val="28"/>
        </w:rPr>
        <w:t>22-қосымшаға</w:t>
      </w:r>
      <w:r>
        <w:rPr>
          <w:rFonts w:ascii="Times New Roman"/>
          <w:b w:val="false"/>
          <w:i w:val="false"/>
          <w:color w:val="000000"/>
          <w:sz w:val="28"/>
        </w:rPr>
        <w:t xml:space="preserve"> сәйкес "Бірлік ауылдық округі әкімі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23) осы қаулыға </w:t>
      </w:r>
      <w:r>
        <w:rPr>
          <w:rFonts w:ascii="Times New Roman"/>
          <w:b w:val="false"/>
          <w:i w:val="false"/>
          <w:color w:val="000000"/>
          <w:sz w:val="28"/>
        </w:rPr>
        <w:t>23-қосымшаға</w:t>
      </w:r>
      <w:r>
        <w:rPr>
          <w:rFonts w:ascii="Times New Roman"/>
          <w:b w:val="false"/>
          <w:i w:val="false"/>
          <w:color w:val="000000"/>
          <w:sz w:val="28"/>
        </w:rPr>
        <w:t xml:space="preserve"> сәйкес "Жамбыл ауылдық округі әкімі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24) осы қаулыға </w:t>
      </w:r>
      <w:r>
        <w:rPr>
          <w:rFonts w:ascii="Times New Roman"/>
          <w:b w:val="false"/>
          <w:i w:val="false"/>
          <w:color w:val="000000"/>
          <w:sz w:val="28"/>
        </w:rPr>
        <w:t>24-қосымшаға</w:t>
      </w:r>
      <w:r>
        <w:rPr>
          <w:rFonts w:ascii="Times New Roman"/>
          <w:b w:val="false"/>
          <w:i w:val="false"/>
          <w:color w:val="000000"/>
          <w:sz w:val="28"/>
        </w:rPr>
        <w:t xml:space="preserve"> сәйкес "Мақтарал ауылдық округі әкімі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"Мақтарал ауданы әкімі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Қазақстан Республикасының әділет органдарында мемлекеттік тіркелуін;</w:t>
      </w:r>
      <w:r>
        <w:br/>
      </w:r>
      <w:r>
        <w:rPr>
          <w:rFonts w:ascii="Times New Roman"/>
          <w:b w:val="false"/>
          <w:i w:val="false"/>
          <w:color w:val="000000"/>
          <w:sz w:val="28"/>
        </w:rPr>
        <w:t>
      2) осы қаулыны Мақтарал ауданының аумағында таратылған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3) осы қаулыны Мақтарал ауданы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А.Маханбетовке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С.Тұрбеков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ауданы әкімдігінің</w:t>
            </w:r>
            <w:r>
              <w:br/>
            </w:r>
            <w:r>
              <w:rPr>
                <w:rFonts w:ascii="Times New Roman"/>
                <w:b w:val="false"/>
                <w:i w:val="false"/>
                <w:color w:val="000000"/>
                <w:sz w:val="20"/>
              </w:rPr>
              <w:t>2015 жылғы 17 ақпандағы</w:t>
            </w:r>
            <w:r>
              <w:br/>
            </w:r>
            <w:r>
              <w:rPr>
                <w:rFonts w:ascii="Times New Roman"/>
                <w:b w:val="false"/>
                <w:i w:val="false"/>
                <w:color w:val="000000"/>
                <w:sz w:val="20"/>
              </w:rPr>
              <w:t>№ 211 қаулысына 1-қосымша</w:t>
            </w:r>
          </w:p>
        </w:tc>
      </w:tr>
    </w:tbl>
    <w:bookmarkStart w:name="z7" w:id="0"/>
    <w:p>
      <w:pPr>
        <w:spacing w:after="0"/>
        <w:ind w:left="0"/>
        <w:jc w:val="left"/>
      </w:pPr>
      <w:r>
        <w:rPr>
          <w:rFonts w:ascii="Times New Roman"/>
          <w:b/>
          <w:i w:val="false"/>
          <w:color w:val="000000"/>
        </w:rPr>
        <w:t xml:space="preserve"> "Жетісай қаласы әкімі аппараты"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"Жетісай қаласы әкімі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"Жетісай қаласы әкімі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"Жетісай қаласы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"Жетісай қаласы әкімі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"Жетісай қаласы әкімі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"Жетісай қаласы әкімі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"Жетісай қаласы әкімі аппараты" мемлекеттік мекемесі өз құзыретінің мәселелері бойынша заңнамада белгіленген тәртіппен "Жетісай қаласы әкімі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"Жетісай қаласы әкімі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Мақтарал ауданы, Жетісай қаласы, М.Әуезов көшесі, 26, индексі 160500.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"Жетісай қаласы әкімі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"Жетісай қаласы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"Жетісай қаласы әкімі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"Жетісай қаласы әкімі аппараты" мемлекеттік мекемесі кәсіпкерлік субъектілерімен "Жетісай қаласы әкімі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"Мақтарал ауданы Жетісай қаласы әкімі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2"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"Жетісай қаласы әкімі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"Жетісай қаласы әкімі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"Жетісай қаласы әкімі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қаладағы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қаладағы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кенттер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қала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қала әкімінің құзырына Қазақстан Республикасының заңдарымен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Мақтаарал ауданы әкімдігінің 04.03.2016 </w:t>
      </w:r>
      <w:r>
        <w:rPr>
          <w:rFonts w:ascii="Times New Roman"/>
          <w:b w:val="false"/>
          <w:i w:val="false"/>
          <w:color w:val="ff0000"/>
          <w:sz w:val="28"/>
        </w:rPr>
        <w:t>№ 198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"Жетісай қаласы әкімі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"Жетісай қаласы әкімі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"Жетісай қаласы әкімі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"Жетісай қаласы әкімі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"Жетісай қаласы әкімі аппараты" мемлекеттік мекемесінің бірінші басшысы қолданыстағы заңнамаға сәйкес Мақтарал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"Жетісай қаласы әкімі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"Жетісай қаласы әкімі аппараты" мемлекеттік мекемесінің бірінші басшысының өкілеттігі:</w:t>
      </w:r>
      <w:r>
        <w:br/>
      </w:r>
      <w:r>
        <w:rPr>
          <w:rFonts w:ascii="Times New Roman"/>
          <w:b w:val="false"/>
          <w:i w:val="false"/>
          <w:color w:val="000000"/>
          <w:sz w:val="28"/>
        </w:rPr>
        <w:t xml:space="preserve">
      1) "Жетісай қаласы әкімі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"Жетісай қаласы әкімі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"Жетісай қаласы әкімі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"Жетісай қаласы әкімі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"Жетісай қаласы әкімі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қала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"Жетісай қаласы әкімі аппараты" мемлекеттік мекемесін білдіреді.</w:t>
      </w:r>
      <w:r>
        <w:br/>
      </w:r>
      <w:r>
        <w:rPr>
          <w:rFonts w:ascii="Times New Roman"/>
          <w:b w:val="false"/>
          <w:i w:val="false"/>
          <w:color w:val="000000"/>
          <w:sz w:val="28"/>
        </w:rPr>
        <w:t>
      "Жетісай қаласы әкімі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3"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"Жетісай қаласы әкімі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"Жетісай қаласы әкімі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"Жетісай қаласы әкімі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"Жетісай қаласы әкімі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7"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"Жетісай қаласы әкімі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"Жетісай қаласы әкімі аппараты" мемлекеттік мекемесінің қарамағындағы ұйымдардың тізбесі</w:t>
      </w:r>
      <w:r>
        <w:br/>
      </w:r>
      <w:r>
        <w:rPr>
          <w:rFonts w:ascii="Times New Roman"/>
          <w:b w:val="false"/>
          <w:i w:val="false"/>
          <w:color w:val="000000"/>
          <w:sz w:val="28"/>
        </w:rPr>
        <w:t>
      1) Мақтарал ауданы әкімдігі Жетісай қаласы әкімінің "Жетісай" мемлекеттік коммуналдық кәсіпорыны.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ауданы әкімдігінің</w:t>
            </w:r>
            <w:r>
              <w:br/>
            </w:r>
            <w:r>
              <w:rPr>
                <w:rFonts w:ascii="Times New Roman"/>
                <w:b w:val="false"/>
                <w:i w:val="false"/>
                <w:color w:val="000000"/>
                <w:sz w:val="20"/>
              </w:rPr>
              <w:t>2015 жылғы 17 ақпандағы</w:t>
            </w:r>
            <w:r>
              <w:br/>
            </w:r>
            <w:r>
              <w:rPr>
                <w:rFonts w:ascii="Times New Roman"/>
                <w:b w:val="false"/>
                <w:i w:val="false"/>
                <w:color w:val="000000"/>
                <w:sz w:val="20"/>
              </w:rPr>
              <w:t>№ 211 қаулысына 2-қосымша</w:t>
            </w:r>
          </w:p>
        </w:tc>
      </w:tr>
    </w:tbl>
    <w:bookmarkStart w:name="z40" w:id="5"/>
    <w:p>
      <w:pPr>
        <w:spacing w:after="0"/>
        <w:ind w:left="0"/>
        <w:jc w:val="left"/>
      </w:pPr>
      <w:r>
        <w:rPr>
          <w:rFonts w:ascii="Times New Roman"/>
          <w:b/>
          <w:i w:val="false"/>
          <w:color w:val="000000"/>
        </w:rPr>
        <w:t xml:space="preserve"> "Асықата кенті әкімі аппараты" мемлекеттік мекемесі туралы ереже</w:t>
      </w:r>
      <w:r>
        <w:br/>
      </w:r>
      <w:r>
        <w:rPr>
          <w:rFonts w:ascii="Times New Roman"/>
          <w:b/>
          <w:i w:val="false"/>
          <w:color w:val="000000"/>
        </w:rPr>
        <w:t>1. Жалпы ережелер</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"Асықата кенті әкімі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"Асықата кенті әкімі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"Асықата кенті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"Асықата кенті әкімі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"Асықата кенті әкімі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"Асықата кенті әкімі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"Асықата кенті әкімі аппараты" мемлекеттік мекемесі өз құзыретінің мәселелері бойынша заңнамада белгіленген тәртіппен "Асықата кенті әкімі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"Асықата кенті әкімі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Мақтарал ауданы, Асықата кенті, Ысқақов көшесі 38, индексі 160533.</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"Асықата кенті әкімі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"Асықата кенті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"Асықата кенті әкімі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"Асықата кенті әкімі аппараты" мемлекеттік мекемесі кәсіпкерлік субъектілерімен "Асықата кенті әкімі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"Асықата кенті әкімі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55" w:id="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14. "Асықата кенті әкімі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"Асықата кенті әкімі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"Асықата кенті әкімі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кенттегі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кенттегі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кенттер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кент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кент әкімінің құзырына Қазақстан Республикасының заңдарымен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Мақтаарал ауданы әкімдігінің 04.03.2016 </w:t>
      </w:r>
      <w:r>
        <w:rPr>
          <w:rFonts w:ascii="Times New Roman"/>
          <w:b w:val="false"/>
          <w:i w:val="false"/>
          <w:color w:val="ff0000"/>
          <w:sz w:val="28"/>
        </w:rPr>
        <w:t>№ 198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"Асықата кенті әкімі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"Асықата кенті әкімі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"Асықата кенті әкімі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60" w:id="7"/>
    <w:p>
      <w:pPr>
        <w:spacing w:after="0"/>
        <w:ind w:left="0"/>
        <w:jc w:val="left"/>
      </w:pPr>
      <w:r>
        <w:rPr>
          <w:rFonts w:ascii="Times New Roman"/>
          <w:b/>
          <w:i w:val="false"/>
          <w:color w:val="000000"/>
        </w:rPr>
        <w:t xml:space="preserve"> 3. Мемлекеттік органның қызметін ұйымдастыру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18. "Асықата кенті әкімі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"Асықата кенті әкімі аппараты" мемлекеттік мекемесінің бірінші басшысы қолданыстағы заңнамаға сәйкес Мақтарал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"Асықата кенті әкімі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"Асықата кенті әкімі аппараты" мемлекеттік мекемесінің бірінші басшысының өкілеттігі:</w:t>
      </w:r>
      <w:r>
        <w:br/>
      </w:r>
      <w:r>
        <w:rPr>
          <w:rFonts w:ascii="Times New Roman"/>
          <w:b w:val="false"/>
          <w:i w:val="false"/>
          <w:color w:val="000000"/>
          <w:sz w:val="28"/>
        </w:rPr>
        <w:t xml:space="preserve">
      1) "Асықата кенті әкімі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"Асықата кенті әкімі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"Асықата кенті әкімі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"Асықата кенті әкімі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"Асықата кенті әкімі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кент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"Асықата кенті әкімі аппараты" мемлекеттік мекемесін білдіреді;</w:t>
      </w:r>
      <w:r>
        <w:br/>
      </w:r>
      <w:r>
        <w:rPr>
          <w:rFonts w:ascii="Times New Roman"/>
          <w:b w:val="false"/>
          <w:i w:val="false"/>
          <w:color w:val="000000"/>
          <w:sz w:val="28"/>
        </w:rPr>
        <w:t>
      "Асықата кенті әкімі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66" w:id="8"/>
    <w:p>
      <w:pPr>
        <w:spacing w:after="0"/>
        <w:ind w:left="0"/>
        <w:jc w:val="left"/>
      </w:pPr>
      <w:r>
        <w:rPr>
          <w:rFonts w:ascii="Times New Roman"/>
          <w:b/>
          <w:i w:val="false"/>
          <w:color w:val="000000"/>
        </w:rPr>
        <w:t xml:space="preserve"> 4. Мемлекеттік органның мүлкі</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23. "Асықата кенті әкімі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"Асықата кенті әкімі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"Асықата кенті әкімі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"Асықата кенті әкімі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0" w:id="9"/>
    <w:p>
      <w:pPr>
        <w:spacing w:after="0"/>
        <w:ind w:left="0"/>
        <w:jc w:val="left"/>
      </w:pPr>
      <w:r>
        <w:rPr>
          <w:rFonts w:ascii="Times New Roman"/>
          <w:b/>
          <w:i w:val="false"/>
          <w:color w:val="000000"/>
        </w:rPr>
        <w:t xml:space="preserve"> 5. Мемлекеттік органды қайта ұйымдастыру және тарату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26. "Асықата кенті әкімі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ауданы әкімдігінің</w:t>
            </w:r>
            <w:r>
              <w:br/>
            </w:r>
            <w:r>
              <w:rPr>
                <w:rFonts w:ascii="Times New Roman"/>
                <w:b w:val="false"/>
                <w:i w:val="false"/>
                <w:color w:val="000000"/>
                <w:sz w:val="20"/>
              </w:rPr>
              <w:t>2015 жылғы 17 ақпандағы</w:t>
            </w:r>
            <w:r>
              <w:br/>
            </w:r>
            <w:r>
              <w:rPr>
                <w:rFonts w:ascii="Times New Roman"/>
                <w:b w:val="false"/>
                <w:i w:val="false"/>
                <w:color w:val="000000"/>
                <w:sz w:val="20"/>
              </w:rPr>
              <w:t>№ 211 қаулысына 3-қосымша</w:t>
            </w:r>
          </w:p>
        </w:tc>
      </w:tr>
    </w:tbl>
    <w:bookmarkStart w:name="z73" w:id="10"/>
    <w:p>
      <w:pPr>
        <w:spacing w:after="0"/>
        <w:ind w:left="0"/>
        <w:jc w:val="left"/>
      </w:pPr>
      <w:r>
        <w:rPr>
          <w:rFonts w:ascii="Times New Roman"/>
          <w:b/>
          <w:i w:val="false"/>
          <w:color w:val="000000"/>
        </w:rPr>
        <w:t xml:space="preserve"> "Мақтарал ауданы Атакент кенті әкімі аппараты" мемлекеттік мекемесі туралы ереже</w:t>
      </w:r>
      <w:r>
        <w:br/>
      </w:r>
      <w:r>
        <w:rPr>
          <w:rFonts w:ascii="Times New Roman"/>
          <w:b/>
          <w:i w:val="false"/>
          <w:color w:val="000000"/>
        </w:rPr>
        <w:t>1. Жалпы ережелер</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1. "Мақтарал ауданы Атакент кенті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"Мақтарал ауданы Атакент кенті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"Мақтарал ауданы Атакент кенті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"Мақтарал ауданы Атакент кенті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"Мақтарал ауданы Атакент кенті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"Мақтарал ауданы Атакент кенті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"Мақтарал ауданы Атакент кенті әкімінің аппараты" мемлекеттік мекемесі өз құзыретінің мәселелері бойынша заңнамада белгіленген тәртіппен "Мақтарал ауданы Атакент кенті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"Мақтарал ауданы Атакент кенті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Мақтарал ауданы, Атакент кенті, Көпжасаров көшесі 30, индексі 160525.</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"Мақтарал ауданы Атакент кенті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"Мақтарал ауданы Атакент кенті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"Мақтарал ауданы Атакент кенті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"Мақтарал ауданы Атакент кенті әкімінің аппараты" мемлекеттік мекемесі кәсіпкерлік субъектілерімен "Мақтарал ауданы Атакент кенті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"Мақтарал ауданы Атакент кенті әкімінің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88" w:id="1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14. "Мақтарал ауданы Атакент кенті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"Мақтарал ауданы Атакент кенті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"Мақтарал ауданы Атакент кенті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кенттегі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кенттегі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кенттер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кент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кент әкімінің құзырына Қазақстан Республикасының заңдарымен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Мақтаарал ауданы әкімдігінің 04.03.2016 </w:t>
      </w:r>
      <w:r>
        <w:rPr>
          <w:rFonts w:ascii="Times New Roman"/>
          <w:b w:val="false"/>
          <w:i w:val="false"/>
          <w:color w:val="ff0000"/>
          <w:sz w:val="28"/>
        </w:rPr>
        <w:t>№ 198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"Мақтарал ауданы Атакент кенті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"Мақтарал ауданы Атакент кенті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"Мақтарал ауданы Атакент кенті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93" w:id="12"/>
    <w:p>
      <w:pPr>
        <w:spacing w:after="0"/>
        <w:ind w:left="0"/>
        <w:jc w:val="left"/>
      </w:pPr>
      <w:r>
        <w:rPr>
          <w:rFonts w:ascii="Times New Roman"/>
          <w:b/>
          <w:i w:val="false"/>
          <w:color w:val="000000"/>
        </w:rPr>
        <w:t xml:space="preserve"> 3. Мемлекеттік органның қызметін ұйымдастыру</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18. "Мақтарал ауданы Атакент кенті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"Мақтарал ауданы Атакент кенті әкімінің аппараты" мемлекеттік мекемесінің бірінші басшысы қолданыстағы заңнамаға сәйкес Мақтарал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"Мақтарал ауданы Атакент кенті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"Мақтарал ауданы Атакент кенті әкімінің аппараты" мемлекеттік мекемесінің бірінші басшысының өкілеттігі:</w:t>
      </w:r>
      <w:r>
        <w:br/>
      </w:r>
      <w:r>
        <w:rPr>
          <w:rFonts w:ascii="Times New Roman"/>
          <w:b w:val="false"/>
          <w:i w:val="false"/>
          <w:color w:val="000000"/>
          <w:sz w:val="28"/>
        </w:rPr>
        <w:t xml:space="preserve">
      1) "Мақтарал ауданы Атакент кенті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"Мақтарал ауданы Атакент кенті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"Мақтарал ауданы Атакент кенті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"Мақтарал ауданы Атакент кенті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"Мақтарал ауданы Атакент кенті әкімінің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кент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"Мақтарал ауданы Атакент кенті әкімінің аппараты" мемлекеттік мекемесін білдіреді.</w:t>
      </w:r>
      <w:r>
        <w:br/>
      </w:r>
      <w:r>
        <w:rPr>
          <w:rFonts w:ascii="Times New Roman"/>
          <w:b w:val="false"/>
          <w:i w:val="false"/>
          <w:color w:val="000000"/>
          <w:sz w:val="28"/>
        </w:rPr>
        <w:t>
      "Мақтарал ауданы Атакент кенті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99" w:id="13"/>
    <w:p>
      <w:pPr>
        <w:spacing w:after="0"/>
        <w:ind w:left="0"/>
        <w:jc w:val="left"/>
      </w:pPr>
      <w:r>
        <w:rPr>
          <w:rFonts w:ascii="Times New Roman"/>
          <w:b/>
          <w:i w:val="false"/>
          <w:color w:val="000000"/>
        </w:rPr>
        <w:t xml:space="preserve"> 4. Мемлекеттік органның мүлкі</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23. "Мақтарал ауданы Атакент кенті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"Мақтарал ауданы Атакент кенті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"Мақтарал ауданы Атакент кенті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"Мақтарал ауданы Атакент кенті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03" w:id="14"/>
    <w:p>
      <w:pPr>
        <w:spacing w:after="0"/>
        <w:ind w:left="0"/>
        <w:jc w:val="left"/>
      </w:pPr>
      <w:r>
        <w:rPr>
          <w:rFonts w:ascii="Times New Roman"/>
          <w:b/>
          <w:i w:val="false"/>
          <w:color w:val="000000"/>
        </w:rPr>
        <w:t xml:space="preserve"> 5. Мемлекеттік органды қайта ұйымдастыру және тарату</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26. "Мақтарал ауданы Атакент кенті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ауданы әкімдігінің</w:t>
            </w:r>
            <w:r>
              <w:br/>
            </w:r>
            <w:r>
              <w:rPr>
                <w:rFonts w:ascii="Times New Roman"/>
                <w:b w:val="false"/>
                <w:i w:val="false"/>
                <w:color w:val="000000"/>
                <w:sz w:val="20"/>
              </w:rPr>
              <w:t>2015 жылғы 17 ақпандағы</w:t>
            </w:r>
            <w:r>
              <w:br/>
            </w:r>
            <w:r>
              <w:rPr>
                <w:rFonts w:ascii="Times New Roman"/>
                <w:b w:val="false"/>
                <w:i w:val="false"/>
                <w:color w:val="000000"/>
                <w:sz w:val="20"/>
              </w:rPr>
              <w:t>№ 211 қаулысына 4-қосымша</w:t>
            </w:r>
          </w:p>
        </w:tc>
      </w:tr>
    </w:tbl>
    <w:bookmarkStart w:name="z106" w:id="15"/>
    <w:p>
      <w:pPr>
        <w:spacing w:after="0"/>
        <w:ind w:left="0"/>
        <w:jc w:val="left"/>
      </w:pPr>
      <w:r>
        <w:rPr>
          <w:rFonts w:ascii="Times New Roman"/>
          <w:b/>
          <w:i w:val="false"/>
          <w:color w:val="000000"/>
        </w:rPr>
        <w:t xml:space="preserve"> "Мырзакент кенті әкімі аппараты" мемлекеттік мекемесі туралы ереже</w:t>
      </w:r>
      <w:r>
        <w:br/>
      </w:r>
      <w:r>
        <w:rPr>
          <w:rFonts w:ascii="Times New Roman"/>
          <w:b/>
          <w:i w:val="false"/>
          <w:color w:val="000000"/>
        </w:rPr>
        <w:t>1. Жалпы ережелер</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1. "Мырзакент кенті әкімі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"Мырзакент кенті әкімі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"Мырзакент кенті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"Мырзакент кенті әкімі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"Мырзакент кенті әкімі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"Мырзакент кенті әкімі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"Мырзакент кенті әкімі аппараты" мемлекеттік мекемесі өз құзыретінің мәселелері бойынша заңнамада белгіленген тәртіппен "Мырзакент кенті әкімі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"Мырзакент кенті әкімі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Мақтарал ауданы, Мырзакент кенті, С.Жаштаев көшесі 96, индексі 160500.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"Мырзакент кенті әкімі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"Мырзакент кенті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"Мырзакент кенті әкімі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"Мырзакент кенті әкімі аппараты" мемлекеттік мекемесі кәсіпкерлік субъектілерімен "Мырзакент кенті әкімі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"Мырзакент кенті әкімі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121" w:id="1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14. "Мырзакент кенті әкімі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"Мырзакент кенті әкімі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"Мырзакент кенті әкімі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кенттегі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кенттегі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кенттер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кент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кент әкімінің құзырына Қазақстан Республикасының заңдарымен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Мақтаарал ауданы әкімдігінің 04.03.2016 </w:t>
      </w:r>
      <w:r>
        <w:rPr>
          <w:rFonts w:ascii="Times New Roman"/>
          <w:b w:val="false"/>
          <w:i w:val="false"/>
          <w:color w:val="ff0000"/>
          <w:sz w:val="28"/>
        </w:rPr>
        <w:t>№ 198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"Мырзакент кенті әкімі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"Мырзакент кенті әкімі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"Мырзакент кенті әкімі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126" w:id="17"/>
    <w:p>
      <w:pPr>
        <w:spacing w:after="0"/>
        <w:ind w:left="0"/>
        <w:jc w:val="left"/>
      </w:pPr>
      <w:r>
        <w:rPr>
          <w:rFonts w:ascii="Times New Roman"/>
          <w:b/>
          <w:i w:val="false"/>
          <w:color w:val="000000"/>
        </w:rPr>
        <w:t xml:space="preserve"> 3. Мемлекеттік органның қызметін ұйымдастыру</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18. "Мырзакент кенті әкімі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"Мырзакент кенті әкімі аппараты" мемлекеттік мекемесінің бірінші басшысы қолданыстағы заңнамаға сәйкес Мақтарал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"Мырзакент кенті әкімі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"Мырзакент кенті әкімі аппараты" мемлекеттік мекемесінің бірінші басшысының өкілеттігі:</w:t>
      </w:r>
      <w:r>
        <w:br/>
      </w:r>
      <w:r>
        <w:rPr>
          <w:rFonts w:ascii="Times New Roman"/>
          <w:b w:val="false"/>
          <w:i w:val="false"/>
          <w:color w:val="000000"/>
          <w:sz w:val="28"/>
        </w:rPr>
        <w:t xml:space="preserve">
      1) "Мырзакент кенті әкімі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"Мырзакент кенті әкімі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"Мырзакент кенті әкімі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"Мырзакент кенті әкімі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"Мырзакент кенті әкімі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кент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"Мырзакент кенті әкімі аппараты" мемлекеттік мекемесін білдіреді.</w:t>
      </w:r>
      <w:r>
        <w:br/>
      </w:r>
      <w:r>
        <w:rPr>
          <w:rFonts w:ascii="Times New Roman"/>
          <w:b w:val="false"/>
          <w:i w:val="false"/>
          <w:color w:val="000000"/>
          <w:sz w:val="28"/>
        </w:rPr>
        <w:t>
      "Мырзакент кенті әкімі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132" w:id="18"/>
    <w:p>
      <w:pPr>
        <w:spacing w:after="0"/>
        <w:ind w:left="0"/>
        <w:jc w:val="left"/>
      </w:pPr>
      <w:r>
        <w:rPr>
          <w:rFonts w:ascii="Times New Roman"/>
          <w:b/>
          <w:i w:val="false"/>
          <w:color w:val="000000"/>
        </w:rPr>
        <w:t xml:space="preserve"> 4. Мемлекеттік органның мүлкі</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23. "Мырзакент кенті әкімі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"Мырзакент кенті әкімі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"Мырзакент кенті әкімі аппараты" мемлекеттік мекемесіне бекітілген мүлік коммуналдық меншікке жатады.</w:t>
      </w:r>
      <w:r>
        <w:br/>
      </w:r>
      <w:r>
        <w:rPr>
          <w:rFonts w:ascii="Times New Roman"/>
          <w:b w:val="false"/>
          <w:i w:val="false"/>
          <w:color w:val="000000"/>
          <w:sz w:val="28"/>
        </w:rPr>
        <w:t>
      25. Егер заңнамада өзгеше көзделмесе, "Мырзакент кенті әкімі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35" w:id="19"/>
    <w:p>
      <w:pPr>
        <w:spacing w:after="0"/>
        <w:ind w:left="0"/>
        <w:jc w:val="left"/>
      </w:pPr>
      <w:r>
        <w:rPr>
          <w:rFonts w:ascii="Times New Roman"/>
          <w:b/>
          <w:i w:val="false"/>
          <w:color w:val="000000"/>
        </w:rPr>
        <w:t xml:space="preserve"> 5. Мемлекеттік органды қайта ұйымдастыру және тарату</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26. "Мырзакент кенті әкімі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ауданы әкімдігінің</w:t>
            </w:r>
            <w:r>
              <w:br/>
            </w:r>
            <w:r>
              <w:rPr>
                <w:rFonts w:ascii="Times New Roman"/>
                <w:b w:val="false"/>
                <w:i w:val="false"/>
                <w:color w:val="000000"/>
                <w:sz w:val="20"/>
              </w:rPr>
              <w:t>2015 жылғы 17 ақпандағы</w:t>
            </w:r>
            <w:r>
              <w:br/>
            </w:r>
            <w:r>
              <w:rPr>
                <w:rFonts w:ascii="Times New Roman"/>
                <w:b w:val="false"/>
                <w:i w:val="false"/>
                <w:color w:val="000000"/>
                <w:sz w:val="20"/>
              </w:rPr>
              <w:t>№ 211 қаулысына 5-қосымша</w:t>
            </w:r>
          </w:p>
        </w:tc>
      </w:tr>
    </w:tbl>
    <w:bookmarkStart w:name="z138" w:id="20"/>
    <w:p>
      <w:pPr>
        <w:spacing w:after="0"/>
        <w:ind w:left="0"/>
        <w:jc w:val="left"/>
      </w:pPr>
      <w:r>
        <w:rPr>
          <w:rFonts w:ascii="Times New Roman"/>
          <w:b/>
          <w:i w:val="false"/>
          <w:color w:val="000000"/>
        </w:rPr>
        <w:t xml:space="preserve"> "Достық ауылдық округі әкімі аппараты" мемлекеттік мекемесі туралы ереже</w:t>
      </w:r>
      <w:r>
        <w:br/>
      </w:r>
      <w:r>
        <w:rPr>
          <w:rFonts w:ascii="Times New Roman"/>
          <w:b/>
          <w:i w:val="false"/>
          <w:color w:val="000000"/>
        </w:rPr>
        <w:t>1. Жалпы ережелер</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1. "Достық ауылдық округі әкімі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"Достық ауылдық округі әкімі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"Достық ауылдық округі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"Достық ауылдық округі әкімі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"Достық ауылдық округі әкімі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"Достық ауылдық округі әкімі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"Достық ауылдық округі әкімі аппараты" мемлекеттік мекемесі өз құзыретінің мәселелері бойынша заңнамада белгіленген тәртіппен "Достық ауылдық округі әкімі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"Достық ауылдық округі әкімі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Мақтарал ауданы, Достық ауылдық округі, Достық ауылы, Қ.Айкенжиев көшесі нөмірсіз, индексі 160912.</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"Достық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"Достық ауылдық округі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"Достық ауылдық округі әкімі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"Достық ауылдық округі әкімі аппараты" мемлекеттік мекемесі кәсіпкерлік субъектілерімен "Достық ауылдық округі әкімі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"Достық ауылдық округі әкімі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153" w:id="2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14. "Достық ауылдық округі әкімі аппараты" мемлекеттік мекемесінің миссиясы: тиісті әкімшілік-аумақтық Достықте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"Достық ауылдық округі әкімі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"Достық ауылдық округі әкімі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ауылдық округтің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ауылдық округтің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кенттер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Мақтаарал ауданы әкімдігінің 04.03.2016 </w:t>
      </w:r>
      <w:r>
        <w:rPr>
          <w:rFonts w:ascii="Times New Roman"/>
          <w:b w:val="false"/>
          <w:i w:val="false"/>
          <w:color w:val="ff0000"/>
          <w:sz w:val="28"/>
        </w:rPr>
        <w:t>№ 198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"Достық ауылдық округі әкімі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"Достық ауылдық округі әкімі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"Достық ауылдық округі әкімі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158" w:id="22"/>
    <w:p>
      <w:pPr>
        <w:spacing w:after="0"/>
        <w:ind w:left="0"/>
        <w:jc w:val="left"/>
      </w:pPr>
      <w:r>
        <w:rPr>
          <w:rFonts w:ascii="Times New Roman"/>
          <w:b/>
          <w:i w:val="false"/>
          <w:color w:val="000000"/>
        </w:rPr>
        <w:t xml:space="preserve"> 3. Мемлекеттік органның қызметін ұйымдастыру</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18. "Достық ауылдық округі әкімі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"Достық ауылдық округі әкімі аппараты" мемлекеттік мекемесінің бірінші басшысы қолданыстағы заңнамаға сәйкес Мақтарал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"Достық ауылдық округі әкімі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"Достық ауылдық округі әкімі аппараты" мемлекеттік мекемесінің бірінші басшысының өкілеттігі:</w:t>
      </w:r>
      <w:r>
        <w:br/>
      </w:r>
      <w:r>
        <w:rPr>
          <w:rFonts w:ascii="Times New Roman"/>
          <w:b w:val="false"/>
          <w:i w:val="false"/>
          <w:color w:val="000000"/>
          <w:sz w:val="28"/>
        </w:rPr>
        <w:t xml:space="preserve">
      1) "Достық ауылдық округі әкімі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"Достық ауылдық округі әкімі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"Достық ауылдық округі әкімі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"Достық ауылдық округі әкімі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"Достық ауылдық округі әкімі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округі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"Достық ауылдық округі әкімі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"Достық ауылдық округі әкімі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164" w:id="23"/>
    <w:p>
      <w:pPr>
        <w:spacing w:after="0"/>
        <w:ind w:left="0"/>
        <w:jc w:val="left"/>
      </w:pPr>
      <w:r>
        <w:rPr>
          <w:rFonts w:ascii="Times New Roman"/>
          <w:b/>
          <w:i w:val="false"/>
          <w:color w:val="000000"/>
        </w:rPr>
        <w:t xml:space="preserve"> 4. Мемлекеттік органның мүлкі</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23. "Достық ауылдық округі әкімі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"Достық ауылдық округі әкімі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"Достық ауылдық округі әкімі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"Достық ауылдық округі әкімі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68" w:id="24"/>
    <w:p>
      <w:pPr>
        <w:spacing w:after="0"/>
        <w:ind w:left="0"/>
        <w:jc w:val="left"/>
      </w:pPr>
      <w:r>
        <w:rPr>
          <w:rFonts w:ascii="Times New Roman"/>
          <w:b/>
          <w:i w:val="false"/>
          <w:color w:val="000000"/>
        </w:rPr>
        <w:t xml:space="preserve"> 5. Мемлекеттік органды қайта ұйымдастыру және тарату</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26. "Достық ауылдық округі әкімі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ауданы әкімдігінің</w:t>
            </w:r>
            <w:r>
              <w:br/>
            </w:r>
            <w:r>
              <w:rPr>
                <w:rFonts w:ascii="Times New Roman"/>
                <w:b w:val="false"/>
                <w:i w:val="false"/>
                <w:color w:val="000000"/>
                <w:sz w:val="20"/>
              </w:rPr>
              <w:t>2015 жылғы 17 ақпандағы</w:t>
            </w:r>
            <w:r>
              <w:br/>
            </w:r>
            <w:r>
              <w:rPr>
                <w:rFonts w:ascii="Times New Roman"/>
                <w:b w:val="false"/>
                <w:i w:val="false"/>
                <w:color w:val="000000"/>
                <w:sz w:val="20"/>
              </w:rPr>
              <w:t>№ 211 қаулысына 6-қосымша</w:t>
            </w:r>
          </w:p>
        </w:tc>
      </w:tr>
    </w:tbl>
    <w:bookmarkStart w:name="z171" w:id="25"/>
    <w:p>
      <w:pPr>
        <w:spacing w:after="0"/>
        <w:ind w:left="0"/>
        <w:jc w:val="left"/>
      </w:pPr>
      <w:r>
        <w:rPr>
          <w:rFonts w:ascii="Times New Roman"/>
          <w:b/>
          <w:i w:val="false"/>
          <w:color w:val="000000"/>
        </w:rPr>
        <w:t xml:space="preserve"> "Жаңа ауыл ауылдық округі әкімі аппараты" мемлекеттік мекемесі туралы ереже</w:t>
      </w:r>
      <w:r>
        <w:br/>
      </w:r>
      <w:r>
        <w:rPr>
          <w:rFonts w:ascii="Times New Roman"/>
          <w:b/>
          <w:i w:val="false"/>
          <w:color w:val="000000"/>
        </w:rPr>
        <w:t>1. Жалпы ережелер</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1. "Жаңа ауыл ауылдық округі әкімі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"Жаңа ауыл ауылдық округі әкімі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"Жаңа ауыл ауылдық округі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"Жаңа ауыл ауылдық округі әкімі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"Жаңа ауыл ауылдық округі әкімі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"Жаңа ауыл ауылдық округі әкімі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"Жаңа ауыл ауылдық округі әкімі аппараты" мемлекеттік мекемесі өз құзыретінің мәселелері бойынша заңнамада белгіленген тәртіппен "Жаңа ауыл ауылдық округі әкімі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"Жаңа ауыл ауылдық округі әкімі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Мақтарал ауданы, Жаңа ауыл ауылдық округі, Мырзашөл ауыл ауылы, индексі 160523.</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"Жаңа ауыл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"Жаңа ауыл ауылдық округі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"Жаңа ауыл ауылдық округі әкімі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"Жаңа ауыл ауылдық округі әкімі аппараты" мемлекеттік мекемесі кәсіпкерлік субъектілерімен "Жаңа ауыл ауылдық округі әкімі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"Жаңа ауыл ауылдық округі әкімі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186" w:id="2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6"/>
    <w:p>
      <w:pPr>
        <w:spacing w:after="0"/>
        <w:ind w:left="0"/>
        <w:jc w:val="left"/>
      </w:pPr>
      <w:r>
        <w:rPr>
          <w:rFonts w:ascii="Times New Roman"/>
          <w:b w:val="false"/>
          <w:i w:val="false"/>
          <w:color w:val="000000"/>
          <w:sz w:val="28"/>
        </w:rPr>
        <w:t>      </w:t>
      </w:r>
      <w:r>
        <w:rPr>
          <w:rFonts w:ascii="Times New Roman"/>
          <w:b w:val="false"/>
          <w:i w:val="false"/>
          <w:color w:val="000000"/>
          <w:sz w:val="28"/>
        </w:rPr>
        <w:t>14. "Жаңа ауыл ауылдық округі әкімі аппараты" мемлекеттік мекемесінің миссиясы: тиісті әкімшілік-аумақтық Жаңа ауылте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"Жаңа ауыл ауылдық округі әкімі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"Жаңа ауыл ауылдық округі әкімі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ауылдық округтің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ауылдық округтің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кенттер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Мақтаарал ауданы әкімдігінің 04.03.2016 </w:t>
      </w:r>
      <w:r>
        <w:rPr>
          <w:rFonts w:ascii="Times New Roman"/>
          <w:b w:val="false"/>
          <w:i w:val="false"/>
          <w:color w:val="ff0000"/>
          <w:sz w:val="28"/>
        </w:rPr>
        <w:t>№ 198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"Жаңа ауыл ауылдық округі әкімі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"Жаңа ауыл ауылдық округі әкімі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"Жаңа ауыл ауылдық округі әкімі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191" w:id="27"/>
    <w:p>
      <w:pPr>
        <w:spacing w:after="0"/>
        <w:ind w:left="0"/>
        <w:jc w:val="left"/>
      </w:pPr>
      <w:r>
        <w:rPr>
          <w:rFonts w:ascii="Times New Roman"/>
          <w:b/>
          <w:i w:val="false"/>
          <w:color w:val="000000"/>
        </w:rPr>
        <w:t xml:space="preserve"> 3. Мемлекеттік органның қызметін ұйымдастыру</w:t>
      </w:r>
    </w:p>
    <w:bookmarkEnd w:id="27"/>
    <w:p>
      <w:pPr>
        <w:spacing w:after="0"/>
        <w:ind w:left="0"/>
        <w:jc w:val="left"/>
      </w:pPr>
      <w:r>
        <w:rPr>
          <w:rFonts w:ascii="Times New Roman"/>
          <w:b w:val="false"/>
          <w:i w:val="false"/>
          <w:color w:val="000000"/>
          <w:sz w:val="28"/>
        </w:rPr>
        <w:t>      </w:t>
      </w:r>
      <w:r>
        <w:rPr>
          <w:rFonts w:ascii="Times New Roman"/>
          <w:b w:val="false"/>
          <w:i w:val="false"/>
          <w:color w:val="000000"/>
          <w:sz w:val="28"/>
        </w:rPr>
        <w:t>18. "Жаңа ауыл ауылдық округі әкімі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"Жаңа ауыл ауылдық округі әкімі аппараты" мемлекеттік мекемесінің бірінші басшысы қолданыстағы заңнамаға сәйкес Мақтарал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"Жаңа ауыл ауылдық округі әкімі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"Жаңа ауыл ауылдық округі әкімі аппараты" мемлекеттік мекемесінің бірінші басшысының өкілеттігі:</w:t>
      </w:r>
      <w:r>
        <w:br/>
      </w:r>
      <w:r>
        <w:rPr>
          <w:rFonts w:ascii="Times New Roman"/>
          <w:b w:val="false"/>
          <w:i w:val="false"/>
          <w:color w:val="000000"/>
          <w:sz w:val="28"/>
        </w:rPr>
        <w:t xml:space="preserve">
      1) "Жаңа ауыл ауылдық округі әкімі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"Жаңа ауыл ауылдық округі әкімі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"Жаңа ауыл ауылдық округі әкімі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"Жаңа ауыл ауылдық округі әкімі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"Жаңа ауыл ауылдық округі әкімі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округі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"Жаңа ауыл ауылдық округі әкімі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"Жаңа ауыл ауылдық округі әкімі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197" w:id="28"/>
    <w:p>
      <w:pPr>
        <w:spacing w:after="0"/>
        <w:ind w:left="0"/>
        <w:jc w:val="left"/>
      </w:pPr>
      <w:r>
        <w:rPr>
          <w:rFonts w:ascii="Times New Roman"/>
          <w:b/>
          <w:i w:val="false"/>
          <w:color w:val="000000"/>
        </w:rPr>
        <w:t xml:space="preserve"> 4. Мемлекеттік органның мүлкі</w:t>
      </w:r>
    </w:p>
    <w:bookmarkEnd w:id="28"/>
    <w:p>
      <w:pPr>
        <w:spacing w:after="0"/>
        <w:ind w:left="0"/>
        <w:jc w:val="left"/>
      </w:pPr>
      <w:r>
        <w:rPr>
          <w:rFonts w:ascii="Times New Roman"/>
          <w:b w:val="false"/>
          <w:i w:val="false"/>
          <w:color w:val="000000"/>
          <w:sz w:val="28"/>
        </w:rPr>
        <w:t>      </w:t>
      </w:r>
      <w:r>
        <w:rPr>
          <w:rFonts w:ascii="Times New Roman"/>
          <w:b w:val="false"/>
          <w:i w:val="false"/>
          <w:color w:val="000000"/>
          <w:sz w:val="28"/>
        </w:rPr>
        <w:t>23. "Жаңа ауыл ауылдық округі әкімі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"Жаңа ауыл ауылдық округі әкімі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"Жаңа ауыл ауылдық округі әкімі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"Жаңа ауыл ауылдық округі әкімі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201" w:id="29"/>
    <w:p>
      <w:pPr>
        <w:spacing w:after="0"/>
        <w:ind w:left="0"/>
        <w:jc w:val="left"/>
      </w:pPr>
      <w:r>
        <w:rPr>
          <w:rFonts w:ascii="Times New Roman"/>
          <w:b/>
          <w:i w:val="false"/>
          <w:color w:val="000000"/>
        </w:rPr>
        <w:t xml:space="preserve"> 5. Мемлекеттік органды қайта ұйымдастыру және тарату</w:t>
      </w:r>
    </w:p>
    <w:bookmarkEnd w:id="29"/>
    <w:p>
      <w:pPr>
        <w:spacing w:after="0"/>
        <w:ind w:left="0"/>
        <w:jc w:val="left"/>
      </w:pPr>
      <w:r>
        <w:rPr>
          <w:rFonts w:ascii="Times New Roman"/>
          <w:b w:val="false"/>
          <w:i w:val="false"/>
          <w:color w:val="000000"/>
          <w:sz w:val="28"/>
        </w:rPr>
        <w:t>      </w:t>
      </w:r>
      <w:r>
        <w:rPr>
          <w:rFonts w:ascii="Times New Roman"/>
          <w:b w:val="false"/>
          <w:i w:val="false"/>
          <w:color w:val="000000"/>
          <w:sz w:val="28"/>
        </w:rPr>
        <w:t>26. "Жаңа ауыл ауылдық округі әкімі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ауданы әкімдігінің</w:t>
            </w:r>
            <w:r>
              <w:br/>
            </w:r>
            <w:r>
              <w:rPr>
                <w:rFonts w:ascii="Times New Roman"/>
                <w:b w:val="false"/>
                <w:i w:val="false"/>
                <w:color w:val="000000"/>
                <w:sz w:val="20"/>
              </w:rPr>
              <w:t>2015 жылғы 17 ақпандағы</w:t>
            </w:r>
            <w:r>
              <w:br/>
            </w:r>
            <w:r>
              <w:rPr>
                <w:rFonts w:ascii="Times New Roman"/>
                <w:b w:val="false"/>
                <w:i w:val="false"/>
                <w:color w:val="000000"/>
                <w:sz w:val="20"/>
              </w:rPr>
              <w:t>№ 211 қаулысына 7-қосымша</w:t>
            </w:r>
          </w:p>
        </w:tc>
      </w:tr>
    </w:tbl>
    <w:bookmarkStart w:name="z204" w:id="30"/>
    <w:p>
      <w:pPr>
        <w:spacing w:after="0"/>
        <w:ind w:left="0"/>
        <w:jc w:val="left"/>
      </w:pPr>
      <w:r>
        <w:rPr>
          <w:rFonts w:ascii="Times New Roman"/>
          <w:b/>
          <w:i w:val="false"/>
          <w:color w:val="000000"/>
        </w:rPr>
        <w:t xml:space="preserve"> "Жылы су ауылдық округі әкімі аппараты" мемлекеттік мекемесі туралы ереже</w:t>
      </w:r>
      <w:r>
        <w:br/>
      </w:r>
      <w:r>
        <w:rPr>
          <w:rFonts w:ascii="Times New Roman"/>
          <w:b/>
          <w:i w:val="false"/>
          <w:color w:val="000000"/>
        </w:rPr>
        <w:t>1. Жалпы ережелер</w:t>
      </w:r>
    </w:p>
    <w:bookmarkEnd w:id="30"/>
    <w:p>
      <w:pPr>
        <w:spacing w:after="0"/>
        <w:ind w:left="0"/>
        <w:jc w:val="left"/>
      </w:pPr>
      <w:r>
        <w:rPr>
          <w:rFonts w:ascii="Times New Roman"/>
          <w:b w:val="false"/>
          <w:i w:val="false"/>
          <w:color w:val="000000"/>
          <w:sz w:val="28"/>
        </w:rPr>
        <w:t>      </w:t>
      </w:r>
      <w:r>
        <w:rPr>
          <w:rFonts w:ascii="Times New Roman"/>
          <w:b w:val="false"/>
          <w:i w:val="false"/>
          <w:color w:val="000000"/>
          <w:sz w:val="28"/>
        </w:rPr>
        <w:t>1. "Жылы су ауылдық округі әкімі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"Жылы су ауылдық округі әкімі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"Жылы су ауылдық округі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"Жылы су ауылдық округі әкімі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"Жылы су ауылдық округі әкімі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"Жылы су ауылдық округі әкімі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"Жылы су ауылдық округі әкімі аппараты" мемлекеттік мекемесі өз құзыретінің мәселелері бойынша заңнамада белгіленген тәртіппен "Жылы су ауылдық округі әкімі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"Жылы су ауылдық округі әкімі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Мақтарал ауданы, Жылы су ауылдық округі, Жылы су ауылы, Испулов көшесі 8, индексі 160500.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"Жылы су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"Жылы су ауылдық округі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"Жылы су ауылдық округі әкімі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"Жылы су ауылдық округі әкімі аппараты" мемлекеттік мекемесі кәсіпкерлік субъектілерімен "Жылы су ауылдық округі әкімі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"Жылы су ауылдық округі әкімі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19" w:id="3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31"/>
    <w:p>
      <w:pPr>
        <w:spacing w:after="0"/>
        <w:ind w:left="0"/>
        <w:jc w:val="left"/>
      </w:pPr>
      <w:r>
        <w:rPr>
          <w:rFonts w:ascii="Times New Roman"/>
          <w:b w:val="false"/>
          <w:i w:val="false"/>
          <w:color w:val="000000"/>
          <w:sz w:val="28"/>
        </w:rPr>
        <w:t>      </w:t>
      </w:r>
      <w:r>
        <w:rPr>
          <w:rFonts w:ascii="Times New Roman"/>
          <w:b w:val="false"/>
          <w:i w:val="false"/>
          <w:color w:val="000000"/>
          <w:sz w:val="28"/>
        </w:rPr>
        <w:t>14. "Жылы су ауылдық округі әкімі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"Жылы су ауылдық округі әкімі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"Жылы су ауылдық округі әкімі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ауылдық округтің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ауылдық округтің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кенттер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Мақтаарал ауданы әкімдігінің 04.03.2016 </w:t>
      </w:r>
      <w:r>
        <w:rPr>
          <w:rFonts w:ascii="Times New Roman"/>
          <w:b w:val="false"/>
          <w:i w:val="false"/>
          <w:color w:val="ff0000"/>
          <w:sz w:val="28"/>
        </w:rPr>
        <w:t>№ 198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"Жылы су ауылдық округі әкімі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"Жылы су ауылдық округі әкімі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"Жылы су ауылдық округі әкімі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224" w:id="32"/>
    <w:p>
      <w:pPr>
        <w:spacing w:after="0"/>
        <w:ind w:left="0"/>
        <w:jc w:val="left"/>
      </w:pPr>
      <w:r>
        <w:rPr>
          <w:rFonts w:ascii="Times New Roman"/>
          <w:b/>
          <w:i w:val="false"/>
          <w:color w:val="000000"/>
        </w:rPr>
        <w:t xml:space="preserve"> 3. Мемлекеттік органның қызметін ұйымдастыру</w:t>
      </w:r>
    </w:p>
    <w:bookmarkEnd w:id="32"/>
    <w:p>
      <w:pPr>
        <w:spacing w:after="0"/>
        <w:ind w:left="0"/>
        <w:jc w:val="left"/>
      </w:pPr>
      <w:r>
        <w:rPr>
          <w:rFonts w:ascii="Times New Roman"/>
          <w:b w:val="false"/>
          <w:i w:val="false"/>
          <w:color w:val="000000"/>
          <w:sz w:val="28"/>
        </w:rPr>
        <w:t>      </w:t>
      </w:r>
      <w:r>
        <w:rPr>
          <w:rFonts w:ascii="Times New Roman"/>
          <w:b w:val="false"/>
          <w:i w:val="false"/>
          <w:color w:val="000000"/>
          <w:sz w:val="28"/>
        </w:rPr>
        <w:t>18. "Жылы су ауылдық округі әкімі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"Жылы су ауылдық округі әкімі аппараты" мемлекеттік мекемесінің бірінші басшысы қолданыстағы заңнамаға сәйкес Мақтарал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"Жылы су ауылдық округі әкімі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"Жылы су ауылдық округі әкімі аппараты" мемлекеттік мекемесінің бірінші басшысының өкілеттігі:</w:t>
      </w:r>
      <w:r>
        <w:br/>
      </w:r>
      <w:r>
        <w:rPr>
          <w:rFonts w:ascii="Times New Roman"/>
          <w:b w:val="false"/>
          <w:i w:val="false"/>
          <w:color w:val="000000"/>
          <w:sz w:val="28"/>
        </w:rPr>
        <w:t xml:space="preserve">
      1) "Жылы су ауылдық округі әкімі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"Жылы су ауылдық округі әкімі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"Жылы су ауылдық округі әкімі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"Жылы су ауылдық округі әкімі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"Жылы су ауылдық округі әкімі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округі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"Жылы су ауылдық округі әкімі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"Жылы су ауылдық округі әкімі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230" w:id="33"/>
    <w:p>
      <w:pPr>
        <w:spacing w:after="0"/>
        <w:ind w:left="0"/>
        <w:jc w:val="left"/>
      </w:pPr>
      <w:r>
        <w:rPr>
          <w:rFonts w:ascii="Times New Roman"/>
          <w:b/>
          <w:i w:val="false"/>
          <w:color w:val="000000"/>
        </w:rPr>
        <w:t xml:space="preserve"> 4. Мемлекеттік органның мүлкі</w:t>
      </w:r>
    </w:p>
    <w:bookmarkEnd w:id="33"/>
    <w:p>
      <w:pPr>
        <w:spacing w:after="0"/>
        <w:ind w:left="0"/>
        <w:jc w:val="left"/>
      </w:pPr>
      <w:r>
        <w:rPr>
          <w:rFonts w:ascii="Times New Roman"/>
          <w:b w:val="false"/>
          <w:i w:val="false"/>
          <w:color w:val="000000"/>
          <w:sz w:val="28"/>
        </w:rPr>
        <w:t>      </w:t>
      </w:r>
      <w:r>
        <w:rPr>
          <w:rFonts w:ascii="Times New Roman"/>
          <w:b w:val="false"/>
          <w:i w:val="false"/>
          <w:color w:val="000000"/>
          <w:sz w:val="28"/>
        </w:rPr>
        <w:t>23. "Жылы су ауылдық округі әкімі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"Жылы су ауылдық округі әкімі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"Жылы су ауылдық округі әкімі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"Жылы су ауылдық округі әкімі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234" w:id="34"/>
    <w:p>
      <w:pPr>
        <w:spacing w:after="0"/>
        <w:ind w:left="0"/>
        <w:jc w:val="left"/>
      </w:pPr>
      <w:r>
        <w:rPr>
          <w:rFonts w:ascii="Times New Roman"/>
          <w:b/>
          <w:i w:val="false"/>
          <w:color w:val="000000"/>
        </w:rPr>
        <w:t xml:space="preserve"> 5. Мемлекеттік органды қайта ұйымдастыру және тарату</w:t>
      </w:r>
    </w:p>
    <w:bookmarkEnd w:id="34"/>
    <w:p>
      <w:pPr>
        <w:spacing w:after="0"/>
        <w:ind w:left="0"/>
        <w:jc w:val="left"/>
      </w:pPr>
      <w:r>
        <w:rPr>
          <w:rFonts w:ascii="Times New Roman"/>
          <w:b w:val="false"/>
          <w:i w:val="false"/>
          <w:color w:val="000000"/>
          <w:sz w:val="28"/>
        </w:rPr>
        <w:t>      </w:t>
      </w:r>
      <w:r>
        <w:rPr>
          <w:rFonts w:ascii="Times New Roman"/>
          <w:b w:val="false"/>
          <w:i w:val="false"/>
          <w:color w:val="000000"/>
          <w:sz w:val="28"/>
        </w:rPr>
        <w:t>26. "Жылы су ауылдық округі әкімі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ауданы әкімдігінің</w:t>
            </w:r>
            <w:r>
              <w:br/>
            </w:r>
            <w:r>
              <w:rPr>
                <w:rFonts w:ascii="Times New Roman"/>
                <w:b w:val="false"/>
                <w:i w:val="false"/>
                <w:color w:val="000000"/>
                <w:sz w:val="20"/>
              </w:rPr>
              <w:t>2015 жылғы 17 ақпандағы</w:t>
            </w:r>
            <w:r>
              <w:br/>
            </w:r>
            <w:r>
              <w:rPr>
                <w:rFonts w:ascii="Times New Roman"/>
                <w:b w:val="false"/>
                <w:i w:val="false"/>
                <w:color w:val="000000"/>
                <w:sz w:val="20"/>
              </w:rPr>
              <w:t>№ 211 қаулысына 8-қосымша</w:t>
            </w:r>
          </w:p>
        </w:tc>
      </w:tr>
    </w:tbl>
    <w:bookmarkStart w:name="z237" w:id="35"/>
    <w:p>
      <w:pPr>
        <w:spacing w:after="0"/>
        <w:ind w:left="0"/>
        <w:jc w:val="left"/>
      </w:pPr>
      <w:r>
        <w:rPr>
          <w:rFonts w:ascii="Times New Roman"/>
          <w:b/>
          <w:i w:val="false"/>
          <w:color w:val="000000"/>
        </w:rPr>
        <w:t xml:space="preserve"> "Қазыбек би ауылдық округі әкімі аппараты" мемлекеттік мекемесі туралы ереже</w:t>
      </w:r>
      <w:r>
        <w:br/>
      </w:r>
      <w:r>
        <w:rPr>
          <w:rFonts w:ascii="Times New Roman"/>
          <w:b/>
          <w:i w:val="false"/>
          <w:color w:val="000000"/>
        </w:rPr>
        <w:t>1. Жалпы ережелер</w:t>
      </w:r>
    </w:p>
    <w:bookmarkEnd w:id="35"/>
    <w:p>
      <w:pPr>
        <w:spacing w:after="0"/>
        <w:ind w:left="0"/>
        <w:jc w:val="left"/>
      </w:pPr>
      <w:r>
        <w:rPr>
          <w:rFonts w:ascii="Times New Roman"/>
          <w:b w:val="false"/>
          <w:i w:val="false"/>
          <w:color w:val="000000"/>
          <w:sz w:val="28"/>
        </w:rPr>
        <w:t>      </w:t>
      </w:r>
      <w:r>
        <w:rPr>
          <w:rFonts w:ascii="Times New Roman"/>
          <w:b w:val="false"/>
          <w:i w:val="false"/>
          <w:color w:val="000000"/>
          <w:sz w:val="28"/>
        </w:rPr>
        <w:t>1. "Қазыбек би ауылдық округі әкімі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"Қазыбек би ауылдық округі әкімі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"Қазыбек би ауылдық округі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"Қазыбек би ауылдық округі әкімі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"Қазыбек би ауылдық округі әкімі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"Қазыбек би ауылдық округі әкімі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"Қазыбек би ауылдық округі әкімі аппараты" мемлекеттік мекемесі өз құзыретінің мәселелері бойынша заңнамада белгіленген тәртіппен "Қазыбек би ауылдық округі әкімі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"Қазыбек би ауылдық округі әкімі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Мақтарал ауданы, Қазыбек би ауылдық округі, Қ.Пернебаев ауылы, М.Қалмұратұлы көшесі 17, индексі 160542.</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"Қазыбек би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"Қазыбек би ауылдық округі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"Қазыбек би ауылдық округі әкімі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"Қазыбек би ауылдық округі әкімі аппараты" мемлекеттік мекемесі кәсіпкерлік субъектілерімен "Қазыбек би ауылдық округі әкімі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"Қазыбек би ауылдық округі әкімі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52" w:id="3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36"/>
    <w:p>
      <w:pPr>
        <w:spacing w:after="0"/>
        <w:ind w:left="0"/>
        <w:jc w:val="left"/>
      </w:pPr>
      <w:r>
        <w:rPr>
          <w:rFonts w:ascii="Times New Roman"/>
          <w:b w:val="false"/>
          <w:i w:val="false"/>
          <w:color w:val="000000"/>
          <w:sz w:val="28"/>
        </w:rPr>
        <w:t>      </w:t>
      </w:r>
      <w:r>
        <w:rPr>
          <w:rFonts w:ascii="Times New Roman"/>
          <w:b w:val="false"/>
          <w:i w:val="false"/>
          <w:color w:val="000000"/>
          <w:sz w:val="28"/>
        </w:rPr>
        <w:t>14. "Қазыбек би ауылдық округі әкімі аппараты" мемлекеттік мекемесінің миссиясы: тиісті әкімшілік-аумақтық Қазыбек бите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"Қазыбек би ауылдық округі әкімі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"Қазыбек би ауылдық округі әкімі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ауылдық округтің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ауылдық округтің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кенттер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Мақтаарал ауданы әкімдігінің 04.03.2016 </w:t>
      </w:r>
      <w:r>
        <w:rPr>
          <w:rFonts w:ascii="Times New Roman"/>
          <w:b w:val="false"/>
          <w:i w:val="false"/>
          <w:color w:val="ff0000"/>
          <w:sz w:val="28"/>
        </w:rPr>
        <w:t>№ 198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"Қазыбек би ауылдық округі әкімі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"Қазыбек би ауылдық округі әкімі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"Қазыбек би ауылдық округі әкімі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257" w:id="37"/>
    <w:p>
      <w:pPr>
        <w:spacing w:after="0"/>
        <w:ind w:left="0"/>
        <w:jc w:val="left"/>
      </w:pPr>
      <w:r>
        <w:rPr>
          <w:rFonts w:ascii="Times New Roman"/>
          <w:b/>
          <w:i w:val="false"/>
          <w:color w:val="000000"/>
        </w:rPr>
        <w:t xml:space="preserve"> 3. Мемлекеттік органның қызметін ұйымдастыру</w:t>
      </w:r>
    </w:p>
    <w:bookmarkEnd w:id="37"/>
    <w:p>
      <w:pPr>
        <w:spacing w:after="0"/>
        <w:ind w:left="0"/>
        <w:jc w:val="left"/>
      </w:pPr>
      <w:r>
        <w:rPr>
          <w:rFonts w:ascii="Times New Roman"/>
          <w:b w:val="false"/>
          <w:i w:val="false"/>
          <w:color w:val="000000"/>
          <w:sz w:val="28"/>
        </w:rPr>
        <w:t>      </w:t>
      </w:r>
      <w:r>
        <w:rPr>
          <w:rFonts w:ascii="Times New Roman"/>
          <w:b w:val="false"/>
          <w:i w:val="false"/>
          <w:color w:val="000000"/>
          <w:sz w:val="28"/>
        </w:rPr>
        <w:t>18. "Қазыбек би ауылдық округі әкімі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"Қазыбек би ауылдық округі әкімі аппараты" мемлекеттік мекемесінің бірінші басшысы қолданыстағы заңнамаға сәйкес Мақтарал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"Қазыбек би ауылдық округі әкімі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"Қазыбек би ауылдық округі әкімі аппараты" мемлекеттік мекемесінің бірінші басшысының өкілеттігі:</w:t>
      </w:r>
      <w:r>
        <w:br/>
      </w:r>
      <w:r>
        <w:rPr>
          <w:rFonts w:ascii="Times New Roman"/>
          <w:b w:val="false"/>
          <w:i w:val="false"/>
          <w:color w:val="000000"/>
          <w:sz w:val="28"/>
        </w:rPr>
        <w:t xml:space="preserve">
      1) "Қазыбек би ауылдық округі әкімі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"Қазыбек би ауылдық округі әкімі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"Қазыбек би ауылдық округі әкімі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"Қазыбек би ауылдық округі әкімі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"Қазыбек би ауылдық округі әкімі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округі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"Қазыбек би ауылдық округі әкімі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"Қазыбек би ауылдық округі әкімі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263" w:id="38"/>
    <w:p>
      <w:pPr>
        <w:spacing w:after="0"/>
        <w:ind w:left="0"/>
        <w:jc w:val="left"/>
      </w:pPr>
      <w:r>
        <w:rPr>
          <w:rFonts w:ascii="Times New Roman"/>
          <w:b/>
          <w:i w:val="false"/>
          <w:color w:val="000000"/>
        </w:rPr>
        <w:t xml:space="preserve"> 4. Мемлекеттік органның мүлкі</w:t>
      </w:r>
    </w:p>
    <w:bookmarkEnd w:id="38"/>
    <w:p>
      <w:pPr>
        <w:spacing w:after="0"/>
        <w:ind w:left="0"/>
        <w:jc w:val="left"/>
      </w:pPr>
      <w:r>
        <w:rPr>
          <w:rFonts w:ascii="Times New Roman"/>
          <w:b w:val="false"/>
          <w:i w:val="false"/>
          <w:color w:val="000000"/>
          <w:sz w:val="28"/>
        </w:rPr>
        <w:t>      </w:t>
      </w:r>
      <w:r>
        <w:rPr>
          <w:rFonts w:ascii="Times New Roman"/>
          <w:b w:val="false"/>
          <w:i w:val="false"/>
          <w:color w:val="000000"/>
          <w:sz w:val="28"/>
        </w:rPr>
        <w:t>23. "Қазыбек би ауылдық округі әкімі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"Қазыбек би ауылдық округі әкімі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"Қазыбек би ауылдық округі әкімі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"Қазыбек би ауылдық округі әкімі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267" w:id="39"/>
    <w:p>
      <w:pPr>
        <w:spacing w:after="0"/>
        <w:ind w:left="0"/>
        <w:jc w:val="left"/>
      </w:pPr>
      <w:r>
        <w:rPr>
          <w:rFonts w:ascii="Times New Roman"/>
          <w:b/>
          <w:i w:val="false"/>
          <w:color w:val="000000"/>
        </w:rPr>
        <w:t xml:space="preserve"> 5. Мемлекеттік органды қайта ұйымдастыру және тарату</w:t>
      </w:r>
    </w:p>
    <w:bookmarkEnd w:id="39"/>
    <w:p>
      <w:pPr>
        <w:spacing w:after="0"/>
        <w:ind w:left="0"/>
        <w:jc w:val="left"/>
      </w:pPr>
      <w:r>
        <w:rPr>
          <w:rFonts w:ascii="Times New Roman"/>
          <w:b w:val="false"/>
          <w:i w:val="false"/>
          <w:color w:val="000000"/>
          <w:sz w:val="28"/>
        </w:rPr>
        <w:t>      </w:t>
      </w:r>
      <w:r>
        <w:rPr>
          <w:rFonts w:ascii="Times New Roman"/>
          <w:b w:val="false"/>
          <w:i w:val="false"/>
          <w:color w:val="000000"/>
          <w:sz w:val="28"/>
        </w:rPr>
        <w:t>26. "Қазыбек би ауылдық округі әкімі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ауданы әкімдігінің</w:t>
            </w:r>
            <w:r>
              <w:br/>
            </w:r>
            <w:r>
              <w:rPr>
                <w:rFonts w:ascii="Times New Roman"/>
                <w:b w:val="false"/>
                <w:i w:val="false"/>
                <w:color w:val="000000"/>
                <w:sz w:val="20"/>
              </w:rPr>
              <w:t>2015 жылғы 17 ақпандағы</w:t>
            </w:r>
            <w:r>
              <w:br/>
            </w:r>
            <w:r>
              <w:rPr>
                <w:rFonts w:ascii="Times New Roman"/>
                <w:b w:val="false"/>
                <w:i w:val="false"/>
                <w:color w:val="000000"/>
                <w:sz w:val="20"/>
              </w:rPr>
              <w:t>№ 211 қаулысына 9-қосымша</w:t>
            </w:r>
          </w:p>
        </w:tc>
      </w:tr>
    </w:tbl>
    <w:bookmarkStart w:name="z270" w:id="40"/>
    <w:p>
      <w:pPr>
        <w:spacing w:after="0"/>
        <w:ind w:left="0"/>
        <w:jc w:val="left"/>
      </w:pPr>
      <w:r>
        <w:rPr>
          <w:rFonts w:ascii="Times New Roman"/>
          <w:b/>
          <w:i w:val="false"/>
          <w:color w:val="000000"/>
        </w:rPr>
        <w:t xml:space="preserve"> "А.Қалыбеков ауылдық округі әкімі аппараты" мемлекеттік мекемесі туралы ереже</w:t>
      </w:r>
      <w:r>
        <w:br/>
      </w:r>
      <w:r>
        <w:rPr>
          <w:rFonts w:ascii="Times New Roman"/>
          <w:b/>
          <w:i w:val="false"/>
          <w:color w:val="000000"/>
        </w:rPr>
        <w:t>1. Жалпы ережелер</w:t>
      </w:r>
    </w:p>
    <w:bookmarkEnd w:id="40"/>
    <w:p>
      <w:pPr>
        <w:spacing w:after="0"/>
        <w:ind w:left="0"/>
        <w:jc w:val="left"/>
      </w:pPr>
      <w:r>
        <w:rPr>
          <w:rFonts w:ascii="Times New Roman"/>
          <w:b w:val="false"/>
          <w:i w:val="false"/>
          <w:color w:val="000000"/>
          <w:sz w:val="28"/>
        </w:rPr>
        <w:t>      </w:t>
      </w:r>
      <w:r>
        <w:rPr>
          <w:rFonts w:ascii="Times New Roman"/>
          <w:b w:val="false"/>
          <w:i w:val="false"/>
          <w:color w:val="000000"/>
          <w:sz w:val="28"/>
        </w:rPr>
        <w:t>1. "А.Қалыбеков ауылдық округі әкімі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"А.Қалыбеков ауылдық округі әкімі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"А.Қалыбеков ауылдық округі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"А.Қалыбеков ауылдық округі әкімі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"А.Қалыбеков ауылдық округі әкімі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"А.Қалыбеков ауылдық округі әкімі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"А.Қалыбеков ауылдық округі әкімі аппараты" мемлекеттік мекемесі өз құзыретінің мәселелері бойынша заңнамада белгіленген тәртіппен "А.Қалыбеков ауылдық округі әкімі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"А.Қалыбеков ауылдық округі әкімі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Мақтарал ауданы, А.Қалыбеков ауылдық округі, Үлгілі ауылы, Орда көшесі нөмірсіз, индексі 160500.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"А.Қалыбеков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"А.Қалыбеков ауылдық округі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"А.Қалыбеков ауылдық округі әкімі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"А.Қалыбеков ауылдық округі әкімі аппараты" мемлекеттік мекемесі кәсіпкерлік субъектілерімен "А.Қалыбеков ауылдық округі әкімі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"А.Қалыбеков ауылдық округі әкімі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85" w:id="4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1"/>
    <w:p>
      <w:pPr>
        <w:spacing w:after="0"/>
        <w:ind w:left="0"/>
        <w:jc w:val="left"/>
      </w:pPr>
      <w:r>
        <w:rPr>
          <w:rFonts w:ascii="Times New Roman"/>
          <w:b w:val="false"/>
          <w:i w:val="false"/>
          <w:color w:val="000000"/>
          <w:sz w:val="28"/>
        </w:rPr>
        <w:t>      </w:t>
      </w:r>
      <w:r>
        <w:rPr>
          <w:rFonts w:ascii="Times New Roman"/>
          <w:b w:val="false"/>
          <w:i w:val="false"/>
          <w:color w:val="000000"/>
          <w:sz w:val="28"/>
        </w:rPr>
        <w:t>14. "А.Қалыбеков ауылдық округі әкімі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"А.Қалыбеков ауылдық округі әкімі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"А.Қалыбеков ауылдық округі әкімі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ауылдық округтің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ауылдық округтің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кенттер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Мақтаарал ауданы әкімдігінің 04.03.2016 </w:t>
      </w:r>
      <w:r>
        <w:rPr>
          <w:rFonts w:ascii="Times New Roman"/>
          <w:b w:val="false"/>
          <w:i w:val="false"/>
          <w:color w:val="ff0000"/>
          <w:sz w:val="28"/>
        </w:rPr>
        <w:t>№ 198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"А.Қалыбеков ауылдық округі әкімі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"А.Қалыбеков ауылдық округі әкімі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"А.Қалыбеков ауылдық округі әкімі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290" w:id="42"/>
    <w:p>
      <w:pPr>
        <w:spacing w:after="0"/>
        <w:ind w:left="0"/>
        <w:jc w:val="left"/>
      </w:pPr>
      <w:r>
        <w:rPr>
          <w:rFonts w:ascii="Times New Roman"/>
          <w:b/>
          <w:i w:val="false"/>
          <w:color w:val="000000"/>
        </w:rPr>
        <w:t xml:space="preserve"> 3. Мемлекеттік органның қызметін ұйымдастыру</w:t>
      </w:r>
    </w:p>
    <w:bookmarkEnd w:id="42"/>
    <w:p>
      <w:pPr>
        <w:spacing w:after="0"/>
        <w:ind w:left="0"/>
        <w:jc w:val="left"/>
      </w:pPr>
      <w:r>
        <w:rPr>
          <w:rFonts w:ascii="Times New Roman"/>
          <w:b w:val="false"/>
          <w:i w:val="false"/>
          <w:color w:val="000000"/>
          <w:sz w:val="28"/>
        </w:rPr>
        <w:t>      </w:t>
      </w:r>
      <w:r>
        <w:rPr>
          <w:rFonts w:ascii="Times New Roman"/>
          <w:b w:val="false"/>
          <w:i w:val="false"/>
          <w:color w:val="000000"/>
          <w:sz w:val="28"/>
        </w:rPr>
        <w:t>18. "А.Қалыбеков ауылдық округі әкімі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"А.Қалыбеков ауылдық округі әкімі аппараты" мемлекеттік мекемесінің бірінші басшысы қолданыстағы заңнамаға сәйкес, Мақтарал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"А.Қалыбеков ауылдық округі әкімі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"А.Қалыбеков ауылдық округі әкімі аппараты" мемлекеттік мекемесінің бірінші басшысының өкілеттігі:</w:t>
      </w:r>
      <w:r>
        <w:br/>
      </w:r>
      <w:r>
        <w:rPr>
          <w:rFonts w:ascii="Times New Roman"/>
          <w:b w:val="false"/>
          <w:i w:val="false"/>
          <w:color w:val="000000"/>
          <w:sz w:val="28"/>
        </w:rPr>
        <w:t xml:space="preserve">
      1) "А.Қалыбеков ауылдық округі әкімі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"А.Қалыбеков ауылдық округі әкімі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"А.Қалыбеков ауылдық округі әкімі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"А.Қалыбеков ауылдық округі әкімі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"А.Қалыбеков ауылдық округі әкімі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округі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"А.Қалыбеков ауылдық округі әкімі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"А.Қалыбеков ауылдық округі әкімі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296" w:id="43"/>
    <w:p>
      <w:pPr>
        <w:spacing w:after="0"/>
        <w:ind w:left="0"/>
        <w:jc w:val="left"/>
      </w:pPr>
      <w:r>
        <w:rPr>
          <w:rFonts w:ascii="Times New Roman"/>
          <w:b/>
          <w:i w:val="false"/>
          <w:color w:val="000000"/>
        </w:rPr>
        <w:t xml:space="preserve"> 4. Мемлекеттік органның мүлкі</w:t>
      </w:r>
    </w:p>
    <w:bookmarkEnd w:id="43"/>
    <w:p>
      <w:pPr>
        <w:spacing w:after="0"/>
        <w:ind w:left="0"/>
        <w:jc w:val="left"/>
      </w:pPr>
      <w:r>
        <w:rPr>
          <w:rFonts w:ascii="Times New Roman"/>
          <w:b w:val="false"/>
          <w:i w:val="false"/>
          <w:color w:val="000000"/>
          <w:sz w:val="28"/>
        </w:rPr>
        <w:t>      </w:t>
      </w:r>
      <w:r>
        <w:rPr>
          <w:rFonts w:ascii="Times New Roman"/>
          <w:b w:val="false"/>
          <w:i w:val="false"/>
          <w:color w:val="000000"/>
          <w:sz w:val="28"/>
        </w:rPr>
        <w:t>23. "А.Қалыбеков ауылдық округі әкімі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"А.Қалыбеков ауылдық округі әкімі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"А.Қалыбеков ауылдық округі әкімі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"А.Қалыбеков ауылдық округі әкімі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00" w:id="44"/>
    <w:p>
      <w:pPr>
        <w:spacing w:after="0"/>
        <w:ind w:left="0"/>
        <w:jc w:val="left"/>
      </w:pPr>
      <w:r>
        <w:rPr>
          <w:rFonts w:ascii="Times New Roman"/>
          <w:b/>
          <w:i w:val="false"/>
          <w:color w:val="000000"/>
        </w:rPr>
        <w:t xml:space="preserve"> 5. Мемлекеттік органды қайта ұйымдастыру және тарату</w:t>
      </w:r>
    </w:p>
    <w:bookmarkEnd w:id="44"/>
    <w:p>
      <w:pPr>
        <w:spacing w:after="0"/>
        <w:ind w:left="0"/>
        <w:jc w:val="left"/>
      </w:pPr>
      <w:r>
        <w:rPr>
          <w:rFonts w:ascii="Times New Roman"/>
          <w:b w:val="false"/>
          <w:i w:val="false"/>
          <w:color w:val="000000"/>
          <w:sz w:val="28"/>
        </w:rPr>
        <w:t>      </w:t>
      </w:r>
      <w:r>
        <w:rPr>
          <w:rFonts w:ascii="Times New Roman"/>
          <w:b w:val="false"/>
          <w:i w:val="false"/>
          <w:color w:val="000000"/>
          <w:sz w:val="28"/>
        </w:rPr>
        <w:t>26. "А.Қалыбеков ауылдық округі әкімі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ауданы әкімдігінің</w:t>
            </w:r>
            <w:r>
              <w:br/>
            </w:r>
            <w:r>
              <w:rPr>
                <w:rFonts w:ascii="Times New Roman"/>
                <w:b w:val="false"/>
                <w:i w:val="false"/>
                <w:color w:val="000000"/>
                <w:sz w:val="20"/>
              </w:rPr>
              <w:t>2015 жылғы 17 ақпандағы</w:t>
            </w:r>
            <w:r>
              <w:br/>
            </w:r>
            <w:r>
              <w:rPr>
                <w:rFonts w:ascii="Times New Roman"/>
                <w:b w:val="false"/>
                <w:i w:val="false"/>
                <w:color w:val="000000"/>
                <w:sz w:val="20"/>
              </w:rPr>
              <w:t>№ 211 қаулысына 10-қосымша</w:t>
            </w:r>
          </w:p>
        </w:tc>
      </w:tr>
    </w:tbl>
    <w:bookmarkStart w:name="z303" w:id="45"/>
    <w:p>
      <w:pPr>
        <w:spacing w:after="0"/>
        <w:ind w:left="0"/>
        <w:jc w:val="left"/>
      </w:pPr>
      <w:r>
        <w:rPr>
          <w:rFonts w:ascii="Times New Roman"/>
          <w:b/>
          <w:i w:val="false"/>
          <w:color w:val="000000"/>
        </w:rPr>
        <w:t xml:space="preserve"> "Қарақай ауылдық округі әкімі аппараты" мемлекеттік мекемесі туралы ереже</w:t>
      </w:r>
      <w:r>
        <w:br/>
      </w:r>
      <w:r>
        <w:rPr>
          <w:rFonts w:ascii="Times New Roman"/>
          <w:b/>
          <w:i w:val="false"/>
          <w:color w:val="000000"/>
        </w:rPr>
        <w:t>1. Жалпы ережелер</w:t>
      </w:r>
    </w:p>
    <w:bookmarkEnd w:id="45"/>
    <w:p>
      <w:pPr>
        <w:spacing w:after="0"/>
        <w:ind w:left="0"/>
        <w:jc w:val="left"/>
      </w:pPr>
      <w:r>
        <w:rPr>
          <w:rFonts w:ascii="Times New Roman"/>
          <w:b w:val="false"/>
          <w:i w:val="false"/>
          <w:color w:val="000000"/>
          <w:sz w:val="28"/>
        </w:rPr>
        <w:t>      </w:t>
      </w:r>
      <w:r>
        <w:rPr>
          <w:rFonts w:ascii="Times New Roman"/>
          <w:b w:val="false"/>
          <w:i w:val="false"/>
          <w:color w:val="000000"/>
          <w:sz w:val="28"/>
        </w:rPr>
        <w:t>1. "Қарақай ауылдық округі әкімі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"Қарақай ауылдық округі әкімі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"Қарақай ауылдық округі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"Қарақай ауылдық округі әкімі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"Қарақай ауылдық округі әкімі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"Қарақай ауылдық округі әкімі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"Қарақай ауылдық округі әкімі аппараты" мемлекеттік мекемесі өз құзыретінің мәселелері бойынша заңнамада белгіленген тәртіппен "Қарақай ауылдық округі әкімі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"Қарақай ауылдық округі әкімі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Мақтарал ауданы, Қарақай ауылдық округі, Сатпаев ауылы, Құрманғазы көшесі 44, индексі 160521.</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"Қарақай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"Қарақай ауылдық округі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"Қарақай ауылдық округі әкімі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"Қарақай ауылдық округі әкімі аппараты" мемлекеттік мекемесі кәсіпкерлік субъектілерімен "Қарақай ауылдық округі әкімі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"Қарақай ауылдық округі әкімі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318" w:id="4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6"/>
    <w:p>
      <w:pPr>
        <w:spacing w:after="0"/>
        <w:ind w:left="0"/>
        <w:jc w:val="left"/>
      </w:pPr>
      <w:r>
        <w:rPr>
          <w:rFonts w:ascii="Times New Roman"/>
          <w:b w:val="false"/>
          <w:i w:val="false"/>
          <w:color w:val="000000"/>
          <w:sz w:val="28"/>
        </w:rPr>
        <w:t>      </w:t>
      </w:r>
      <w:r>
        <w:rPr>
          <w:rFonts w:ascii="Times New Roman"/>
          <w:b w:val="false"/>
          <w:i w:val="false"/>
          <w:color w:val="000000"/>
          <w:sz w:val="28"/>
        </w:rPr>
        <w:t>14. "Қарақай ауылдық округі әкімі аппараты" мемлекеттік мекемесінің миссиясы: тиісті әкімшілік-аумақтық Қарақайте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"Қарақай ауылдық округі әкімі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"Қарақай ауылдық округі әкімі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ауылдық округтің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ауылдық округтің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кенттер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Мақтаарал ауданы әкімдігінің 04.03.2016 </w:t>
      </w:r>
      <w:r>
        <w:rPr>
          <w:rFonts w:ascii="Times New Roman"/>
          <w:b w:val="false"/>
          <w:i w:val="false"/>
          <w:color w:val="ff0000"/>
          <w:sz w:val="28"/>
        </w:rPr>
        <w:t>№ 198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"Қарақай ауылдық округі әкімі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"Қарақай ауылдық округі әкімі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"Қарақай ауылдық округі әкімі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323" w:id="47"/>
    <w:p>
      <w:pPr>
        <w:spacing w:after="0"/>
        <w:ind w:left="0"/>
        <w:jc w:val="left"/>
      </w:pPr>
      <w:r>
        <w:rPr>
          <w:rFonts w:ascii="Times New Roman"/>
          <w:b/>
          <w:i w:val="false"/>
          <w:color w:val="000000"/>
        </w:rPr>
        <w:t xml:space="preserve"> 3. Мемлекеттік органның қызметін ұйымдастыру</w:t>
      </w:r>
    </w:p>
    <w:bookmarkEnd w:id="47"/>
    <w:p>
      <w:pPr>
        <w:spacing w:after="0"/>
        <w:ind w:left="0"/>
        <w:jc w:val="left"/>
      </w:pPr>
      <w:r>
        <w:rPr>
          <w:rFonts w:ascii="Times New Roman"/>
          <w:b w:val="false"/>
          <w:i w:val="false"/>
          <w:color w:val="000000"/>
          <w:sz w:val="28"/>
        </w:rPr>
        <w:t>      </w:t>
      </w:r>
      <w:r>
        <w:rPr>
          <w:rFonts w:ascii="Times New Roman"/>
          <w:b w:val="false"/>
          <w:i w:val="false"/>
          <w:color w:val="000000"/>
          <w:sz w:val="28"/>
        </w:rPr>
        <w:t>18. "Қарақай ауылдық округі әкімі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"Қарақай ауылдық округі әкімі аппараты" мемлекеттік мекемесінің бірінші басшысы қолданыстағы заңнамаға сәйкес Мақтарал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"Қарақай ауылдық округі әкімі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"Қарақай ауылдық округі әкімі аппараты" мемлекеттік мекемесінің бірінші басшысының өкілеттігі:</w:t>
      </w:r>
      <w:r>
        <w:br/>
      </w:r>
      <w:r>
        <w:rPr>
          <w:rFonts w:ascii="Times New Roman"/>
          <w:b w:val="false"/>
          <w:i w:val="false"/>
          <w:color w:val="000000"/>
          <w:sz w:val="28"/>
        </w:rPr>
        <w:t xml:space="preserve">
      1) "Қарақай ауылдық округі әкімі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"Қарақай ауылдық округі әкімі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"Қарақай ауылдық округі әкімі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"Қарақай ауылдық округі әкімі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"Қарақай ауылдық округі әкімі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округі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"Қарақай ауылдық округі әкімі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"Қарақай ауылдық округі әкімі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29" w:id="48"/>
    <w:p>
      <w:pPr>
        <w:spacing w:after="0"/>
        <w:ind w:left="0"/>
        <w:jc w:val="left"/>
      </w:pPr>
      <w:r>
        <w:rPr>
          <w:rFonts w:ascii="Times New Roman"/>
          <w:b/>
          <w:i w:val="false"/>
          <w:color w:val="000000"/>
        </w:rPr>
        <w:t xml:space="preserve"> 4. Мемлекеттік органның мүлкі</w:t>
      </w:r>
    </w:p>
    <w:bookmarkEnd w:id="48"/>
    <w:p>
      <w:pPr>
        <w:spacing w:after="0"/>
        <w:ind w:left="0"/>
        <w:jc w:val="left"/>
      </w:pPr>
      <w:r>
        <w:rPr>
          <w:rFonts w:ascii="Times New Roman"/>
          <w:b w:val="false"/>
          <w:i w:val="false"/>
          <w:color w:val="000000"/>
          <w:sz w:val="28"/>
        </w:rPr>
        <w:t>      </w:t>
      </w:r>
      <w:r>
        <w:rPr>
          <w:rFonts w:ascii="Times New Roman"/>
          <w:b w:val="false"/>
          <w:i w:val="false"/>
          <w:color w:val="000000"/>
          <w:sz w:val="28"/>
        </w:rPr>
        <w:t>23. "Қарақай ауылдық округі әкімі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"Қарақай ауылдық округі әкімі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"Қарақай ауылдық округі әкімі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"Қарақай ауылдық округі әкімі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33" w:id="49"/>
    <w:p>
      <w:pPr>
        <w:spacing w:after="0"/>
        <w:ind w:left="0"/>
        <w:jc w:val="left"/>
      </w:pPr>
      <w:r>
        <w:rPr>
          <w:rFonts w:ascii="Times New Roman"/>
          <w:b/>
          <w:i w:val="false"/>
          <w:color w:val="000000"/>
        </w:rPr>
        <w:t xml:space="preserve"> 5. Мемлекеттік органды қайта ұйымдастыру және тарату</w:t>
      </w:r>
    </w:p>
    <w:bookmarkEnd w:id="49"/>
    <w:p>
      <w:pPr>
        <w:spacing w:after="0"/>
        <w:ind w:left="0"/>
        <w:jc w:val="left"/>
      </w:pPr>
      <w:r>
        <w:rPr>
          <w:rFonts w:ascii="Times New Roman"/>
          <w:b w:val="false"/>
          <w:i w:val="false"/>
          <w:color w:val="000000"/>
          <w:sz w:val="28"/>
        </w:rPr>
        <w:t>      </w:t>
      </w:r>
      <w:r>
        <w:rPr>
          <w:rFonts w:ascii="Times New Roman"/>
          <w:b w:val="false"/>
          <w:i w:val="false"/>
          <w:color w:val="000000"/>
          <w:sz w:val="28"/>
        </w:rPr>
        <w:t>26. "Қарақай ауылдық округі әкімі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ауданы әкімдігінің</w:t>
            </w:r>
            <w:r>
              <w:br/>
            </w:r>
            <w:r>
              <w:rPr>
                <w:rFonts w:ascii="Times New Roman"/>
                <w:b w:val="false"/>
                <w:i w:val="false"/>
                <w:color w:val="000000"/>
                <w:sz w:val="20"/>
              </w:rPr>
              <w:t>2015 жылғы 17 ақпандағы</w:t>
            </w:r>
            <w:r>
              <w:br/>
            </w:r>
            <w:r>
              <w:rPr>
                <w:rFonts w:ascii="Times New Roman"/>
                <w:b w:val="false"/>
                <w:i w:val="false"/>
                <w:color w:val="000000"/>
                <w:sz w:val="20"/>
              </w:rPr>
              <w:t>№ 211 қаулысына 11-қосымша</w:t>
            </w:r>
          </w:p>
        </w:tc>
      </w:tr>
    </w:tbl>
    <w:bookmarkStart w:name="z336" w:id="50"/>
    <w:p>
      <w:pPr>
        <w:spacing w:after="0"/>
        <w:ind w:left="0"/>
        <w:jc w:val="left"/>
      </w:pPr>
      <w:r>
        <w:rPr>
          <w:rFonts w:ascii="Times New Roman"/>
          <w:b/>
          <w:i w:val="false"/>
          <w:color w:val="000000"/>
        </w:rPr>
        <w:t xml:space="preserve"> "Абай ауылдық округі әкімі аппараты" мемлекеттік мекемесі туралы ереже</w:t>
      </w:r>
      <w:r>
        <w:br/>
      </w:r>
      <w:r>
        <w:rPr>
          <w:rFonts w:ascii="Times New Roman"/>
          <w:b/>
          <w:i w:val="false"/>
          <w:color w:val="000000"/>
        </w:rPr>
        <w:t>1. Жалпы ережелер</w:t>
      </w:r>
    </w:p>
    <w:bookmarkEnd w:id="50"/>
    <w:p>
      <w:pPr>
        <w:spacing w:after="0"/>
        <w:ind w:left="0"/>
        <w:jc w:val="left"/>
      </w:pPr>
      <w:r>
        <w:rPr>
          <w:rFonts w:ascii="Times New Roman"/>
          <w:b w:val="false"/>
          <w:i w:val="false"/>
          <w:color w:val="000000"/>
          <w:sz w:val="28"/>
        </w:rPr>
        <w:t>      </w:t>
      </w:r>
      <w:r>
        <w:rPr>
          <w:rFonts w:ascii="Times New Roman"/>
          <w:b w:val="false"/>
          <w:i w:val="false"/>
          <w:color w:val="000000"/>
          <w:sz w:val="28"/>
        </w:rPr>
        <w:t>1. "Абай ауылдық округі әкімі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"Абай ауылдық округі әкімі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"Абай ауылдық округі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"Абай ауылдық округі әкімі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"Абай ауылдық округі әкімі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"Абай ауылдық округі әкімі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"Абай ауылдық округі әкімі аппараты" мемлекеттік мекемесі өз құзыретінің мәселелері бойынша заңнамада белгіленген тәртіппен "Абай ауылдық округі әкімі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"Абай ауылдық округі әкімі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Мақтарал ауданы, Абай ауылдық округі, Бейбітшілік ауылы, І.Есенберлин көшесі 33, индексі 160500.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"Абай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"Абай ауылдық округі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"Абай ауылдық округі әкімі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"Абай ауылдық округі әкімі аппараты" мемлекеттік мекемесі кәсіпкерлік субъектілерімен "Абай ауылдық округі әкімі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"Абай ауылдық округі әкімі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351" w:id="5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51"/>
    <w:p>
      <w:pPr>
        <w:spacing w:after="0"/>
        <w:ind w:left="0"/>
        <w:jc w:val="left"/>
      </w:pPr>
      <w:r>
        <w:rPr>
          <w:rFonts w:ascii="Times New Roman"/>
          <w:b w:val="false"/>
          <w:i w:val="false"/>
          <w:color w:val="000000"/>
          <w:sz w:val="28"/>
        </w:rPr>
        <w:t>      </w:t>
      </w:r>
      <w:r>
        <w:rPr>
          <w:rFonts w:ascii="Times New Roman"/>
          <w:b w:val="false"/>
          <w:i w:val="false"/>
          <w:color w:val="000000"/>
          <w:sz w:val="28"/>
        </w:rPr>
        <w:t>14. "Абай ауылдық округі әкімі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"Абай ауылдық округі әкімі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"Абай ауылдық округі әкімі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ауылдық округтің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ауылдық округтің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кенттер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Мақтаарал ауданы әкімдігінің 04.03.2016 </w:t>
      </w:r>
      <w:r>
        <w:rPr>
          <w:rFonts w:ascii="Times New Roman"/>
          <w:b w:val="false"/>
          <w:i w:val="false"/>
          <w:color w:val="ff0000"/>
          <w:sz w:val="28"/>
        </w:rPr>
        <w:t>№ 198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"Абай ауылдық округі әкімі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"Абай ауылдық округі әкімі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"Абай ауылдық округі әкімі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356" w:id="52"/>
    <w:p>
      <w:pPr>
        <w:spacing w:after="0"/>
        <w:ind w:left="0"/>
        <w:jc w:val="left"/>
      </w:pPr>
      <w:r>
        <w:rPr>
          <w:rFonts w:ascii="Times New Roman"/>
          <w:b/>
          <w:i w:val="false"/>
          <w:color w:val="000000"/>
        </w:rPr>
        <w:t xml:space="preserve"> 3. Мемлекеттік органның қызметін ұйымдастыру</w:t>
      </w:r>
    </w:p>
    <w:bookmarkEnd w:id="52"/>
    <w:p>
      <w:pPr>
        <w:spacing w:after="0"/>
        <w:ind w:left="0"/>
        <w:jc w:val="left"/>
      </w:pPr>
      <w:r>
        <w:rPr>
          <w:rFonts w:ascii="Times New Roman"/>
          <w:b w:val="false"/>
          <w:i w:val="false"/>
          <w:color w:val="000000"/>
          <w:sz w:val="28"/>
        </w:rPr>
        <w:t>      </w:t>
      </w:r>
      <w:r>
        <w:rPr>
          <w:rFonts w:ascii="Times New Roman"/>
          <w:b w:val="false"/>
          <w:i w:val="false"/>
          <w:color w:val="000000"/>
          <w:sz w:val="28"/>
        </w:rPr>
        <w:t>18. "Абай ауылдық округі әкімі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"Абай ауылдық округі әкімі аппараты" мемлекеттік мекемесінің бірінші басшысы қолданыстағы заңнамаға сәйкес Мақтарал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"Абай ауылдық округі әкімі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"Абай ауылдық округі әкімі аппараты" мемлекеттік мекемесінің бірінші басшысының өкілеттігі:</w:t>
      </w:r>
      <w:r>
        <w:br/>
      </w:r>
      <w:r>
        <w:rPr>
          <w:rFonts w:ascii="Times New Roman"/>
          <w:b w:val="false"/>
          <w:i w:val="false"/>
          <w:color w:val="000000"/>
          <w:sz w:val="28"/>
        </w:rPr>
        <w:t xml:space="preserve">
      1) "Абай ауылдық округі әкімі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"Абай ауылдық округі әкімі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"Абай ауылдық округі әкімі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"Абай ауылдық округі әкімі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"Абай ауылдық округі әкімі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округі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"Абай ауылдық округі әкімі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"Абай ауылдық округі әкімі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62" w:id="53"/>
    <w:p>
      <w:pPr>
        <w:spacing w:after="0"/>
        <w:ind w:left="0"/>
        <w:jc w:val="left"/>
      </w:pPr>
      <w:r>
        <w:rPr>
          <w:rFonts w:ascii="Times New Roman"/>
          <w:b/>
          <w:i w:val="false"/>
          <w:color w:val="000000"/>
        </w:rPr>
        <w:t xml:space="preserve"> 4. Мемлекеттік органның мүлкі</w:t>
      </w:r>
    </w:p>
    <w:bookmarkEnd w:id="53"/>
    <w:p>
      <w:pPr>
        <w:spacing w:after="0"/>
        <w:ind w:left="0"/>
        <w:jc w:val="left"/>
      </w:pPr>
      <w:r>
        <w:rPr>
          <w:rFonts w:ascii="Times New Roman"/>
          <w:b w:val="false"/>
          <w:i w:val="false"/>
          <w:color w:val="000000"/>
          <w:sz w:val="28"/>
        </w:rPr>
        <w:t>      </w:t>
      </w:r>
      <w:r>
        <w:rPr>
          <w:rFonts w:ascii="Times New Roman"/>
          <w:b w:val="false"/>
          <w:i w:val="false"/>
          <w:color w:val="000000"/>
          <w:sz w:val="28"/>
        </w:rPr>
        <w:t>23. "Абай ауылдық округі әкімі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"Абай ауылдық округі әкімі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"Абай ауылдық округі әкімі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"Абай ауылдық округі әкімі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66" w:id="54"/>
    <w:p>
      <w:pPr>
        <w:spacing w:after="0"/>
        <w:ind w:left="0"/>
        <w:jc w:val="left"/>
      </w:pPr>
      <w:r>
        <w:rPr>
          <w:rFonts w:ascii="Times New Roman"/>
          <w:b/>
          <w:i w:val="false"/>
          <w:color w:val="000000"/>
        </w:rPr>
        <w:t xml:space="preserve"> 5. Мемлекеттік органды қайта ұйымдастыру және тарату</w:t>
      </w:r>
    </w:p>
    <w:bookmarkEnd w:id="54"/>
    <w:p>
      <w:pPr>
        <w:spacing w:after="0"/>
        <w:ind w:left="0"/>
        <w:jc w:val="left"/>
      </w:pPr>
      <w:r>
        <w:rPr>
          <w:rFonts w:ascii="Times New Roman"/>
          <w:b w:val="false"/>
          <w:i w:val="false"/>
          <w:color w:val="000000"/>
          <w:sz w:val="28"/>
        </w:rPr>
        <w:t>      </w:t>
      </w:r>
      <w:r>
        <w:rPr>
          <w:rFonts w:ascii="Times New Roman"/>
          <w:b w:val="false"/>
          <w:i w:val="false"/>
          <w:color w:val="000000"/>
          <w:sz w:val="28"/>
        </w:rPr>
        <w:t>26. "Абай ауылдық округі әкімі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ауданы әкімдігінің</w:t>
            </w:r>
            <w:r>
              <w:br/>
            </w:r>
            <w:r>
              <w:rPr>
                <w:rFonts w:ascii="Times New Roman"/>
                <w:b w:val="false"/>
                <w:i w:val="false"/>
                <w:color w:val="000000"/>
                <w:sz w:val="20"/>
              </w:rPr>
              <w:t>2015 жылғы 17 ақпандағы</w:t>
            </w:r>
            <w:r>
              <w:br/>
            </w:r>
            <w:r>
              <w:rPr>
                <w:rFonts w:ascii="Times New Roman"/>
                <w:b w:val="false"/>
                <w:i w:val="false"/>
                <w:color w:val="000000"/>
                <w:sz w:val="20"/>
              </w:rPr>
              <w:t>№ 211 қаулысына 12-қосымша</w:t>
            </w:r>
          </w:p>
        </w:tc>
      </w:tr>
    </w:tbl>
    <w:bookmarkStart w:name="z369" w:id="55"/>
    <w:p>
      <w:pPr>
        <w:spacing w:after="0"/>
        <w:ind w:left="0"/>
        <w:jc w:val="left"/>
      </w:pPr>
      <w:r>
        <w:rPr>
          <w:rFonts w:ascii="Times New Roman"/>
          <w:b/>
          <w:i w:val="false"/>
          <w:color w:val="000000"/>
        </w:rPr>
        <w:t xml:space="preserve"> "Атамекен ауылдық округі әкімі аппараты" мемлекеттік мекемесі туралы ереже</w:t>
      </w:r>
      <w:r>
        <w:br/>
      </w:r>
      <w:r>
        <w:rPr>
          <w:rFonts w:ascii="Times New Roman"/>
          <w:b/>
          <w:i w:val="false"/>
          <w:color w:val="000000"/>
        </w:rPr>
        <w:t>1. Жалпы ережелер</w:t>
      </w:r>
    </w:p>
    <w:bookmarkEnd w:id="55"/>
    <w:p>
      <w:pPr>
        <w:spacing w:after="0"/>
        <w:ind w:left="0"/>
        <w:jc w:val="left"/>
      </w:pPr>
      <w:r>
        <w:rPr>
          <w:rFonts w:ascii="Times New Roman"/>
          <w:b w:val="false"/>
          <w:i w:val="false"/>
          <w:color w:val="000000"/>
          <w:sz w:val="28"/>
        </w:rPr>
        <w:t>      </w:t>
      </w:r>
      <w:r>
        <w:rPr>
          <w:rFonts w:ascii="Times New Roman"/>
          <w:b w:val="false"/>
          <w:i w:val="false"/>
          <w:color w:val="000000"/>
          <w:sz w:val="28"/>
        </w:rPr>
        <w:t>1. "Атамекен ауылдық округі әкімі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"Атамекен ауылдық округі әкімі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"Атамекен ауылдық округі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"Атамекен ауылдық округі әкімі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"Атамекен ауылдық округі әкімі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"Атамекен ауылдық округі әкімі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"Атамекен ауылдық округі әкімі аппараты" мемлекеттік мекемесі өз құзыретінің мәселелері бойынша заңнамада белгіленген тәртіппен "Атамекен ауылдық округі әкімі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"Атамекен ауылдық округі әкімі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Мақтарал ауданы, Атамекен ауылдық округі, Атамекен ауылы, Жібек жолы көшесі 22, индексі 160503.</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"Атамекен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"Атамекен ауылдық округі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"Атамекен ауылдық округі әкімі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"Атамекен ауылдық округі әкімі аппараты" мемлекеттік мекемесі кәсіпкерлік субъектілерімен "Атамекен ауылдық округі әкімі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"Атамекен ауылдық округі әкімі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384" w:id="5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56"/>
    <w:p>
      <w:pPr>
        <w:spacing w:after="0"/>
        <w:ind w:left="0"/>
        <w:jc w:val="left"/>
      </w:pPr>
      <w:r>
        <w:rPr>
          <w:rFonts w:ascii="Times New Roman"/>
          <w:b w:val="false"/>
          <w:i w:val="false"/>
          <w:color w:val="000000"/>
          <w:sz w:val="28"/>
        </w:rPr>
        <w:t>      </w:t>
      </w:r>
      <w:r>
        <w:rPr>
          <w:rFonts w:ascii="Times New Roman"/>
          <w:b w:val="false"/>
          <w:i w:val="false"/>
          <w:color w:val="000000"/>
          <w:sz w:val="28"/>
        </w:rPr>
        <w:t>14. "Атамекен ауылдық округі әкімі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"Атамекен ауылдық округі әкімі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"Атамекен ауылдық округі әкімі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ауылдық округтің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ауылдық округтің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кенттер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Мақтаарал ауданы әкімдігінің 04.03.2016 </w:t>
      </w:r>
      <w:r>
        <w:rPr>
          <w:rFonts w:ascii="Times New Roman"/>
          <w:b w:val="false"/>
          <w:i w:val="false"/>
          <w:color w:val="ff0000"/>
          <w:sz w:val="28"/>
        </w:rPr>
        <w:t>№ 198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"Атамекен ауылдық округі әкімі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"Атамекен ауылдық округі әкімі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"Атамекен ауылдық округі әкімі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389" w:id="57"/>
    <w:p>
      <w:pPr>
        <w:spacing w:after="0"/>
        <w:ind w:left="0"/>
        <w:jc w:val="left"/>
      </w:pPr>
      <w:r>
        <w:rPr>
          <w:rFonts w:ascii="Times New Roman"/>
          <w:b/>
          <w:i w:val="false"/>
          <w:color w:val="000000"/>
        </w:rPr>
        <w:t xml:space="preserve"> 3. Мемлекеттік органның қызметін ұйымдастыру</w:t>
      </w:r>
    </w:p>
    <w:bookmarkEnd w:id="57"/>
    <w:p>
      <w:pPr>
        <w:spacing w:after="0"/>
        <w:ind w:left="0"/>
        <w:jc w:val="left"/>
      </w:pPr>
      <w:r>
        <w:rPr>
          <w:rFonts w:ascii="Times New Roman"/>
          <w:b w:val="false"/>
          <w:i w:val="false"/>
          <w:color w:val="000000"/>
          <w:sz w:val="28"/>
        </w:rPr>
        <w:t>      </w:t>
      </w:r>
      <w:r>
        <w:rPr>
          <w:rFonts w:ascii="Times New Roman"/>
          <w:b w:val="false"/>
          <w:i w:val="false"/>
          <w:color w:val="000000"/>
          <w:sz w:val="28"/>
        </w:rPr>
        <w:t>18. "Атамекен ауылдық округі әкімі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"Атамекен ауылдық округі әкімі аппараты" мемлекеттік мекемесінің бірінші басшысы қолданыстағы заңнамаға сәйкес Мақтарал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"Атамекен ауылдық округі әкімі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"Атамекен ауылдық округі әкімі аппараты" мемлекеттік мекемесінің бірінші басшысының өкілеттігі:</w:t>
      </w:r>
      <w:r>
        <w:br/>
      </w:r>
      <w:r>
        <w:rPr>
          <w:rFonts w:ascii="Times New Roman"/>
          <w:b w:val="false"/>
          <w:i w:val="false"/>
          <w:color w:val="000000"/>
          <w:sz w:val="28"/>
        </w:rPr>
        <w:t xml:space="preserve">
      1) "Атамекен ауылдық округі әкімі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"Атамекен ауылдық округі әкімі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"Атамекен ауылдық округі әкімі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4)"Атамекен ауылдық округі әкімі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"Атамекен ауылдық округі әкімі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округі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"Атамекен ауылдық округі әкімі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"Атамекен ауылдық округі әкімі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95" w:id="58"/>
    <w:p>
      <w:pPr>
        <w:spacing w:after="0"/>
        <w:ind w:left="0"/>
        <w:jc w:val="left"/>
      </w:pPr>
      <w:r>
        <w:rPr>
          <w:rFonts w:ascii="Times New Roman"/>
          <w:b/>
          <w:i w:val="false"/>
          <w:color w:val="000000"/>
        </w:rPr>
        <w:t xml:space="preserve"> 4. Мемлекеттік органның мүлкі</w:t>
      </w:r>
    </w:p>
    <w:bookmarkEnd w:id="58"/>
    <w:p>
      <w:pPr>
        <w:spacing w:after="0"/>
        <w:ind w:left="0"/>
        <w:jc w:val="left"/>
      </w:pPr>
      <w:r>
        <w:rPr>
          <w:rFonts w:ascii="Times New Roman"/>
          <w:b w:val="false"/>
          <w:i w:val="false"/>
          <w:color w:val="000000"/>
          <w:sz w:val="28"/>
        </w:rPr>
        <w:t>      </w:t>
      </w:r>
      <w:r>
        <w:rPr>
          <w:rFonts w:ascii="Times New Roman"/>
          <w:b w:val="false"/>
          <w:i w:val="false"/>
          <w:color w:val="000000"/>
          <w:sz w:val="28"/>
        </w:rPr>
        <w:t>23. "Атамекен ауылдық округі әкімі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"Атамекен ауылдық округі әкімі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"Атамекен ауылдық округі әкімі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"Атамекен ауылдық округі әкімі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99" w:id="59"/>
    <w:p>
      <w:pPr>
        <w:spacing w:after="0"/>
        <w:ind w:left="0"/>
        <w:jc w:val="left"/>
      </w:pPr>
      <w:r>
        <w:rPr>
          <w:rFonts w:ascii="Times New Roman"/>
          <w:b/>
          <w:i w:val="false"/>
          <w:color w:val="000000"/>
        </w:rPr>
        <w:t xml:space="preserve"> 5. Мемлекеттік органды қайта ұйымдастыру және тарату</w:t>
      </w:r>
    </w:p>
    <w:bookmarkEnd w:id="59"/>
    <w:p>
      <w:pPr>
        <w:spacing w:after="0"/>
        <w:ind w:left="0"/>
        <w:jc w:val="left"/>
      </w:pPr>
      <w:r>
        <w:rPr>
          <w:rFonts w:ascii="Times New Roman"/>
          <w:b w:val="false"/>
          <w:i w:val="false"/>
          <w:color w:val="000000"/>
          <w:sz w:val="28"/>
        </w:rPr>
        <w:t>      </w:t>
      </w:r>
      <w:r>
        <w:rPr>
          <w:rFonts w:ascii="Times New Roman"/>
          <w:b w:val="false"/>
          <w:i w:val="false"/>
          <w:color w:val="000000"/>
          <w:sz w:val="28"/>
        </w:rPr>
        <w:t>26. "Атамекен ауылдық округі әкімі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ауданы әкімдігінің</w:t>
            </w:r>
            <w:r>
              <w:br/>
            </w:r>
            <w:r>
              <w:rPr>
                <w:rFonts w:ascii="Times New Roman"/>
                <w:b w:val="false"/>
                <w:i w:val="false"/>
                <w:color w:val="000000"/>
                <w:sz w:val="20"/>
              </w:rPr>
              <w:t>2015 жылғы 17 ақпандағы</w:t>
            </w:r>
            <w:r>
              <w:br/>
            </w:r>
            <w:r>
              <w:rPr>
                <w:rFonts w:ascii="Times New Roman"/>
                <w:b w:val="false"/>
                <w:i w:val="false"/>
                <w:color w:val="000000"/>
                <w:sz w:val="20"/>
              </w:rPr>
              <w:t>№ 211 қаулысына 13-қосымша</w:t>
            </w:r>
          </w:p>
        </w:tc>
      </w:tr>
    </w:tbl>
    <w:bookmarkStart w:name="z402" w:id="60"/>
    <w:p>
      <w:pPr>
        <w:spacing w:after="0"/>
        <w:ind w:left="0"/>
        <w:jc w:val="left"/>
      </w:pPr>
      <w:r>
        <w:rPr>
          <w:rFonts w:ascii="Times New Roman"/>
          <w:b/>
          <w:i w:val="false"/>
          <w:color w:val="000000"/>
        </w:rPr>
        <w:t xml:space="preserve"> "Ш.Ділдәбеков ауылдық округі әкімі аппараты" мемлекеттік мекемесі туралы ереже</w:t>
      </w:r>
      <w:r>
        <w:br/>
      </w:r>
      <w:r>
        <w:rPr>
          <w:rFonts w:ascii="Times New Roman"/>
          <w:b/>
          <w:i w:val="false"/>
          <w:color w:val="000000"/>
        </w:rPr>
        <w:t>1. Жалпы ережелер</w:t>
      </w:r>
    </w:p>
    <w:bookmarkEnd w:id="60"/>
    <w:p>
      <w:pPr>
        <w:spacing w:after="0"/>
        <w:ind w:left="0"/>
        <w:jc w:val="left"/>
      </w:pPr>
      <w:r>
        <w:rPr>
          <w:rFonts w:ascii="Times New Roman"/>
          <w:b w:val="false"/>
          <w:i w:val="false"/>
          <w:color w:val="000000"/>
          <w:sz w:val="28"/>
        </w:rPr>
        <w:t>      </w:t>
      </w:r>
      <w:r>
        <w:rPr>
          <w:rFonts w:ascii="Times New Roman"/>
          <w:b w:val="false"/>
          <w:i w:val="false"/>
          <w:color w:val="000000"/>
          <w:sz w:val="28"/>
        </w:rPr>
        <w:t>1. "Ш.Ділдәбеков ауылдық округі әкімі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"Ш.Ділдәбеков ауылдық округі әкімі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"Ш.Ділдәбеков ауылдық округі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"Ш.Ділдәбеков ауылдық округі әкімі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"Ш.Ділдәбеков ауылдық округі әкімі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"Ш.Ділдәбеков ауылдық округі әкімі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"Ш.Ділдәбеков ауылдық округі әкімі аппараты" мемлекеттік мекемесі өз құзыретінің мәселелері бойынша заңнамада белгіленген тәртіппен "Ш.Ділдәбеков ауылдық округі әкімі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"Ш.Ділдәбеков ауылдық округі әкімі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Мақтарал ауданы, Ш.Ділдәбеков ауылдық округі, Бірлік ауылы, Бірлік көшесі нөмірсіз, индексі 160544.</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"Ш.Ділдәбеков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"Ш.Ділдәбеков ауылдық округі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"Ш.Ділдәбеков ауылдық округі әкімі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"Ш.Ділдәбеков ауылдық округі әкімі аппараты" мемлекеттік мекемесі кәсіпкерлік субъектілерімен "Ш.Ділдәбеков ауылдық округі әкімі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"Ш.Ділдәбеков ауылдық округі әкімі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417" w:id="6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61"/>
    <w:p>
      <w:pPr>
        <w:spacing w:after="0"/>
        <w:ind w:left="0"/>
        <w:jc w:val="left"/>
      </w:pPr>
      <w:r>
        <w:rPr>
          <w:rFonts w:ascii="Times New Roman"/>
          <w:b w:val="false"/>
          <w:i w:val="false"/>
          <w:color w:val="000000"/>
          <w:sz w:val="28"/>
        </w:rPr>
        <w:t>      </w:t>
      </w:r>
      <w:r>
        <w:rPr>
          <w:rFonts w:ascii="Times New Roman"/>
          <w:b w:val="false"/>
          <w:i w:val="false"/>
          <w:color w:val="000000"/>
          <w:sz w:val="28"/>
        </w:rPr>
        <w:t>14. "Ш.Ділдәбеков ауылдық округі әкімі аппараты" мемлекеттік мекемесінің миссиясы: тиісті әкімшілік-аумақтық Ш.Ділдәбековте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"Ш.Ділдәбеков ауылдық округі әкімі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"Ш.Ділдәбеков ауылдық округі әкімі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ауылдық округтің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ауылдық округтің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кенттер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Мақтаарал ауданы әкімдігінің 04.03.2016 </w:t>
      </w:r>
      <w:r>
        <w:rPr>
          <w:rFonts w:ascii="Times New Roman"/>
          <w:b w:val="false"/>
          <w:i w:val="false"/>
          <w:color w:val="ff0000"/>
          <w:sz w:val="28"/>
        </w:rPr>
        <w:t>№ 198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"Ш.Ділдәбеков ауылдық округі әкімі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"Ш.Ділдәбеков ауылдық округі әкімі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"Ш.Ділдәбеков ауылдық округі әкімі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422" w:id="62"/>
    <w:p>
      <w:pPr>
        <w:spacing w:after="0"/>
        <w:ind w:left="0"/>
        <w:jc w:val="left"/>
      </w:pPr>
      <w:r>
        <w:rPr>
          <w:rFonts w:ascii="Times New Roman"/>
          <w:b/>
          <w:i w:val="false"/>
          <w:color w:val="000000"/>
        </w:rPr>
        <w:t xml:space="preserve"> 3. Мемлекеттік органның қызметін ұйымдастыру</w:t>
      </w:r>
    </w:p>
    <w:bookmarkEnd w:id="62"/>
    <w:p>
      <w:pPr>
        <w:spacing w:after="0"/>
        <w:ind w:left="0"/>
        <w:jc w:val="left"/>
      </w:pPr>
      <w:r>
        <w:rPr>
          <w:rFonts w:ascii="Times New Roman"/>
          <w:b w:val="false"/>
          <w:i w:val="false"/>
          <w:color w:val="000000"/>
          <w:sz w:val="28"/>
        </w:rPr>
        <w:t>      </w:t>
      </w:r>
      <w:r>
        <w:rPr>
          <w:rFonts w:ascii="Times New Roman"/>
          <w:b w:val="false"/>
          <w:i w:val="false"/>
          <w:color w:val="000000"/>
          <w:sz w:val="28"/>
        </w:rPr>
        <w:t>18. "Ш.Ділдәбеков ауылдық округі әкімі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"Ш.Ділдәбеков ауылдық округі әкімі аппараты" мемлекеттік мекемесінің бірінші басшысы қолданыстағы заңнамаға сәйкес Мақтарал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"Ш.Ділдәбеков ауылдық округі әкімі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"Ш.Ділдәбеков ауылдық округі әкімі аппараты" мемлекеттік мекемесінің бірінші басшысының өкілеттігі:</w:t>
      </w:r>
      <w:r>
        <w:br/>
      </w:r>
      <w:r>
        <w:rPr>
          <w:rFonts w:ascii="Times New Roman"/>
          <w:b w:val="false"/>
          <w:i w:val="false"/>
          <w:color w:val="000000"/>
          <w:sz w:val="28"/>
        </w:rPr>
        <w:t xml:space="preserve">
      1) "Ш.Ділдәбеков ауылдық округі әкімі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"Ш.Ділдәбеков ауылдық округі әкімі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"Ш.Ділдәбеков ауылдық округі әкімі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"Ш.Ділдәбеков ауылдық округі әкімі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"Ш.Ділдәбеков ауылдық округі әкімі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округі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"Ш.Ділдәбеков ауылдық округі әкімі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"Ш.Ділдәбеков ауылдық округі әкімі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428" w:id="63"/>
    <w:p>
      <w:pPr>
        <w:spacing w:after="0"/>
        <w:ind w:left="0"/>
        <w:jc w:val="left"/>
      </w:pPr>
      <w:r>
        <w:rPr>
          <w:rFonts w:ascii="Times New Roman"/>
          <w:b/>
          <w:i w:val="false"/>
          <w:color w:val="000000"/>
        </w:rPr>
        <w:t xml:space="preserve"> 4. Мемлекеттік органның мүлкі</w:t>
      </w:r>
    </w:p>
    <w:bookmarkEnd w:id="63"/>
    <w:p>
      <w:pPr>
        <w:spacing w:after="0"/>
        <w:ind w:left="0"/>
        <w:jc w:val="left"/>
      </w:pPr>
      <w:r>
        <w:rPr>
          <w:rFonts w:ascii="Times New Roman"/>
          <w:b w:val="false"/>
          <w:i w:val="false"/>
          <w:color w:val="000000"/>
          <w:sz w:val="28"/>
        </w:rPr>
        <w:t>      </w:t>
      </w:r>
      <w:r>
        <w:rPr>
          <w:rFonts w:ascii="Times New Roman"/>
          <w:b w:val="false"/>
          <w:i w:val="false"/>
          <w:color w:val="000000"/>
          <w:sz w:val="28"/>
        </w:rPr>
        <w:t>23. "Ш.Ділдәбеков ауылдық округі әкімі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"Ш.Ділдәбеков ауылдық округі әкімі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"Ш.Ділдәбеков ауылдық округі әкімі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"Ш.Ділдәбеков ауылдық округі әкімі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432" w:id="64"/>
    <w:p>
      <w:pPr>
        <w:spacing w:after="0"/>
        <w:ind w:left="0"/>
        <w:jc w:val="left"/>
      </w:pPr>
      <w:r>
        <w:rPr>
          <w:rFonts w:ascii="Times New Roman"/>
          <w:b/>
          <w:i w:val="false"/>
          <w:color w:val="000000"/>
        </w:rPr>
        <w:t xml:space="preserve"> 5. Мемлекеттік органды қайта ұйымдастыру және тарату</w:t>
      </w:r>
    </w:p>
    <w:bookmarkEnd w:id="64"/>
    <w:p>
      <w:pPr>
        <w:spacing w:after="0"/>
        <w:ind w:left="0"/>
        <w:jc w:val="left"/>
      </w:pPr>
      <w:r>
        <w:rPr>
          <w:rFonts w:ascii="Times New Roman"/>
          <w:b w:val="false"/>
          <w:i w:val="false"/>
          <w:color w:val="000000"/>
          <w:sz w:val="28"/>
        </w:rPr>
        <w:t>      </w:t>
      </w:r>
      <w:r>
        <w:rPr>
          <w:rFonts w:ascii="Times New Roman"/>
          <w:b w:val="false"/>
          <w:i w:val="false"/>
          <w:color w:val="000000"/>
          <w:sz w:val="28"/>
        </w:rPr>
        <w:t>26. "Ш.Ділдәбеков ауылдық округі әкімі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ауданы әкімдігінің</w:t>
            </w:r>
            <w:r>
              <w:br/>
            </w:r>
            <w:r>
              <w:rPr>
                <w:rFonts w:ascii="Times New Roman"/>
                <w:b w:val="false"/>
                <w:i w:val="false"/>
                <w:color w:val="000000"/>
                <w:sz w:val="20"/>
              </w:rPr>
              <w:t>2015 жылғы 17 ақпандағы</w:t>
            </w:r>
            <w:r>
              <w:br/>
            </w:r>
            <w:r>
              <w:rPr>
                <w:rFonts w:ascii="Times New Roman"/>
                <w:b w:val="false"/>
                <w:i w:val="false"/>
                <w:color w:val="000000"/>
                <w:sz w:val="20"/>
              </w:rPr>
              <w:t>№ 211 қаулысына 14-қосымша</w:t>
            </w:r>
          </w:p>
        </w:tc>
      </w:tr>
    </w:tbl>
    <w:bookmarkStart w:name="z435" w:id="65"/>
    <w:p>
      <w:pPr>
        <w:spacing w:after="0"/>
        <w:ind w:left="0"/>
        <w:jc w:val="left"/>
      </w:pPr>
      <w:r>
        <w:rPr>
          <w:rFonts w:ascii="Times New Roman"/>
          <w:b/>
          <w:i w:val="false"/>
          <w:color w:val="000000"/>
        </w:rPr>
        <w:t xml:space="preserve"> "Ж.Ералиев ауылдық округі әкімі аппараты" мемлекеттік мекемесі туралы ереже</w:t>
      </w:r>
      <w:r>
        <w:br/>
      </w:r>
      <w:r>
        <w:rPr>
          <w:rFonts w:ascii="Times New Roman"/>
          <w:b/>
          <w:i w:val="false"/>
          <w:color w:val="000000"/>
        </w:rPr>
        <w:t>1. Жалпы ережелер</w:t>
      </w:r>
    </w:p>
    <w:bookmarkEnd w:id="65"/>
    <w:p>
      <w:pPr>
        <w:spacing w:after="0"/>
        <w:ind w:left="0"/>
        <w:jc w:val="left"/>
      </w:pPr>
      <w:r>
        <w:rPr>
          <w:rFonts w:ascii="Times New Roman"/>
          <w:b w:val="false"/>
          <w:i w:val="false"/>
          <w:color w:val="000000"/>
          <w:sz w:val="28"/>
        </w:rPr>
        <w:t>      </w:t>
      </w:r>
      <w:r>
        <w:rPr>
          <w:rFonts w:ascii="Times New Roman"/>
          <w:b w:val="false"/>
          <w:i w:val="false"/>
          <w:color w:val="000000"/>
          <w:sz w:val="28"/>
        </w:rPr>
        <w:t>1. "Ж.Ералиев ауылдық округі әкімі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"Ж.Ералиев ауылдық округі әкімі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"Ж.Ералиев ауылдық округі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"Ж.Ералиев ауылдық округі әкімі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"Ж.Ералиев ауылдық округі әкімі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"Ж.Ералиев ауылдық округі әкімі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"Ж.Ералиев ауылдық округі әкімі аппараты" мемлекеттік мекемесі өз құзыретінің мәселелері бойынша заңнамада белгіленген тәртіппен "Ж.Ералиев ауылдық округі әкімі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"Ж.Ералиев ауылдық округі әкімі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Мақтарал ауданы, Ж.Ералиев ауылдық округі, Арай ауылы, Жүсіпхан ата көшесі 20, индексі 160531.</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"Ж.Ералиев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"Ж.Ералиев ауылдық округі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"Ж.Ералиев ауылдық округі әкімі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"Ж.Ералиев ауылдық округі әкімі аппараты" мемлекеттік мекемесі кәсіпкерлік субъектілерімен "Ж.Ералиев ауылдық округі әкімі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"Ж.Ералиев ауылдық округі әкімі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450" w:id="6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66"/>
    <w:p>
      <w:pPr>
        <w:spacing w:after="0"/>
        <w:ind w:left="0"/>
        <w:jc w:val="left"/>
      </w:pPr>
      <w:r>
        <w:rPr>
          <w:rFonts w:ascii="Times New Roman"/>
          <w:b w:val="false"/>
          <w:i w:val="false"/>
          <w:color w:val="000000"/>
          <w:sz w:val="28"/>
        </w:rPr>
        <w:t>      </w:t>
      </w:r>
      <w:r>
        <w:rPr>
          <w:rFonts w:ascii="Times New Roman"/>
          <w:b w:val="false"/>
          <w:i w:val="false"/>
          <w:color w:val="000000"/>
          <w:sz w:val="28"/>
        </w:rPr>
        <w:t>14. "Ж.Ералиев ауылдық округі әкімі аппараты" мемлекеттік мекемесінің миссиясы: тиісті әкімшілік-аумақтық Ж.Ералиевте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"Ж.Ералиев ауылдық округі әкімі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"Ж.Ералиев ауылдық округі әкімі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ауылдық округтің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ауылдық округтің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кенттер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Мақтаарал ауданы әкімдігінің 04.03.2016 </w:t>
      </w:r>
      <w:r>
        <w:rPr>
          <w:rFonts w:ascii="Times New Roman"/>
          <w:b w:val="false"/>
          <w:i w:val="false"/>
          <w:color w:val="ff0000"/>
          <w:sz w:val="28"/>
        </w:rPr>
        <w:t>№ 198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"Ж.Ералиев ауылдық округі әкімі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"Ж.Ералиев ауылдық округі әкімі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"Ж.Ералиев ауылдық округі әкімі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455" w:id="67"/>
    <w:p>
      <w:pPr>
        <w:spacing w:after="0"/>
        <w:ind w:left="0"/>
        <w:jc w:val="left"/>
      </w:pPr>
      <w:r>
        <w:rPr>
          <w:rFonts w:ascii="Times New Roman"/>
          <w:b/>
          <w:i w:val="false"/>
          <w:color w:val="000000"/>
        </w:rPr>
        <w:t xml:space="preserve"> 3. Мемлекеттік органның қызметін ұйымдастыру</w:t>
      </w:r>
    </w:p>
    <w:bookmarkEnd w:id="67"/>
    <w:p>
      <w:pPr>
        <w:spacing w:after="0"/>
        <w:ind w:left="0"/>
        <w:jc w:val="left"/>
      </w:pPr>
      <w:r>
        <w:rPr>
          <w:rFonts w:ascii="Times New Roman"/>
          <w:b w:val="false"/>
          <w:i w:val="false"/>
          <w:color w:val="000000"/>
          <w:sz w:val="28"/>
        </w:rPr>
        <w:t>      </w:t>
      </w:r>
      <w:r>
        <w:rPr>
          <w:rFonts w:ascii="Times New Roman"/>
          <w:b w:val="false"/>
          <w:i w:val="false"/>
          <w:color w:val="000000"/>
          <w:sz w:val="28"/>
        </w:rPr>
        <w:t>18. "Ж.Ералиев ауылдық округі әкімі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"Ж.Ералиев ауылдық округі әкімі аппараты" мемлекеттік мекемесінің бірінші басшысы қолданыстағы заңнамаға сәйкес Мақтарал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"Ж.Ералиев ауылдық округі әкімі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"Ж.Ералиев ауылдық округі әкімі аппараты" мемлекеттік мекемесінің бірінші басшысының өкілеттігі:</w:t>
      </w:r>
      <w:r>
        <w:br/>
      </w:r>
      <w:r>
        <w:rPr>
          <w:rFonts w:ascii="Times New Roman"/>
          <w:b w:val="false"/>
          <w:i w:val="false"/>
          <w:color w:val="000000"/>
          <w:sz w:val="28"/>
        </w:rPr>
        <w:t xml:space="preserve">
      1) "Ж.Ералиев ауылдық округі әкімі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"Ж.Ералиев ауылдық округі әкімі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"Ж.Ералиев ауылдық округі әкімі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"Ж.Ералиев ауылдық округі әкімі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"Ж.Ералиев ауылдық округі әкімі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округі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"Ж.Ералиев ауылдық округі әкімі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"Ж.Ералиев ауылдық округі әкімі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461" w:id="68"/>
    <w:p>
      <w:pPr>
        <w:spacing w:after="0"/>
        <w:ind w:left="0"/>
        <w:jc w:val="left"/>
      </w:pPr>
      <w:r>
        <w:rPr>
          <w:rFonts w:ascii="Times New Roman"/>
          <w:b/>
          <w:i w:val="false"/>
          <w:color w:val="000000"/>
        </w:rPr>
        <w:t xml:space="preserve"> 4. Мемлекеттік органның мүлкі</w:t>
      </w:r>
    </w:p>
    <w:bookmarkEnd w:id="68"/>
    <w:p>
      <w:pPr>
        <w:spacing w:after="0"/>
        <w:ind w:left="0"/>
        <w:jc w:val="left"/>
      </w:pPr>
      <w:r>
        <w:rPr>
          <w:rFonts w:ascii="Times New Roman"/>
          <w:b w:val="false"/>
          <w:i w:val="false"/>
          <w:color w:val="000000"/>
          <w:sz w:val="28"/>
        </w:rPr>
        <w:t>      </w:t>
      </w:r>
      <w:r>
        <w:rPr>
          <w:rFonts w:ascii="Times New Roman"/>
          <w:b w:val="false"/>
          <w:i w:val="false"/>
          <w:color w:val="000000"/>
          <w:sz w:val="28"/>
        </w:rPr>
        <w:t>23. "Ж.Ералиев ауылдық округі әкімі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"Ж.Ералиев ауылдық округі әкімі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"Ж.Ералиев ауылдық округі әкімі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"Ж.Ералиев ауылдық округі әкімі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465" w:id="69"/>
    <w:p>
      <w:pPr>
        <w:spacing w:after="0"/>
        <w:ind w:left="0"/>
        <w:jc w:val="left"/>
      </w:pPr>
      <w:r>
        <w:rPr>
          <w:rFonts w:ascii="Times New Roman"/>
          <w:b/>
          <w:i w:val="false"/>
          <w:color w:val="000000"/>
        </w:rPr>
        <w:t xml:space="preserve"> 5. Мемлекеттік органды қайта ұйымдастыру және тарату</w:t>
      </w:r>
    </w:p>
    <w:bookmarkEnd w:id="69"/>
    <w:p>
      <w:pPr>
        <w:spacing w:after="0"/>
        <w:ind w:left="0"/>
        <w:jc w:val="left"/>
      </w:pPr>
      <w:r>
        <w:rPr>
          <w:rFonts w:ascii="Times New Roman"/>
          <w:b w:val="false"/>
          <w:i w:val="false"/>
          <w:color w:val="000000"/>
          <w:sz w:val="28"/>
        </w:rPr>
        <w:t>      </w:t>
      </w:r>
      <w:r>
        <w:rPr>
          <w:rFonts w:ascii="Times New Roman"/>
          <w:b w:val="false"/>
          <w:i w:val="false"/>
          <w:color w:val="000000"/>
          <w:sz w:val="28"/>
        </w:rPr>
        <w:t>26. "Ж.Ералиев ауылдық округі әкімі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ауданы әкімдігінің</w:t>
            </w:r>
            <w:r>
              <w:br/>
            </w:r>
            <w:r>
              <w:rPr>
                <w:rFonts w:ascii="Times New Roman"/>
                <w:b w:val="false"/>
                <w:i w:val="false"/>
                <w:color w:val="000000"/>
                <w:sz w:val="20"/>
              </w:rPr>
              <w:t>2015 жылғы 17 ақпандағы</w:t>
            </w:r>
            <w:r>
              <w:br/>
            </w:r>
            <w:r>
              <w:rPr>
                <w:rFonts w:ascii="Times New Roman"/>
                <w:b w:val="false"/>
                <w:i w:val="false"/>
                <w:color w:val="000000"/>
                <w:sz w:val="20"/>
              </w:rPr>
              <w:t>№ 211 қаулысына 15-қосымша</w:t>
            </w:r>
          </w:p>
        </w:tc>
      </w:tr>
    </w:tbl>
    <w:bookmarkStart w:name="z468" w:id="70"/>
    <w:p>
      <w:pPr>
        <w:spacing w:after="0"/>
        <w:ind w:left="0"/>
        <w:jc w:val="left"/>
      </w:pPr>
      <w:r>
        <w:rPr>
          <w:rFonts w:ascii="Times New Roman"/>
          <w:b/>
          <w:i w:val="false"/>
          <w:color w:val="000000"/>
        </w:rPr>
        <w:t xml:space="preserve"> "Қызылқұм ауылдық округі әкімі аппараты" мемлекеттік мекемесі туралы ереже</w:t>
      </w:r>
      <w:r>
        <w:br/>
      </w:r>
      <w:r>
        <w:rPr>
          <w:rFonts w:ascii="Times New Roman"/>
          <w:b/>
          <w:i w:val="false"/>
          <w:color w:val="000000"/>
        </w:rPr>
        <w:t>1. Жалпы ережелер</w:t>
      </w:r>
    </w:p>
    <w:bookmarkEnd w:id="70"/>
    <w:p>
      <w:pPr>
        <w:spacing w:after="0"/>
        <w:ind w:left="0"/>
        <w:jc w:val="left"/>
      </w:pPr>
      <w:r>
        <w:rPr>
          <w:rFonts w:ascii="Times New Roman"/>
          <w:b w:val="false"/>
          <w:i w:val="false"/>
          <w:color w:val="000000"/>
          <w:sz w:val="28"/>
        </w:rPr>
        <w:t>      </w:t>
      </w:r>
      <w:r>
        <w:rPr>
          <w:rFonts w:ascii="Times New Roman"/>
          <w:b w:val="false"/>
          <w:i w:val="false"/>
          <w:color w:val="000000"/>
          <w:sz w:val="28"/>
        </w:rPr>
        <w:t>1. "Қызылқұм ауылдық округі әкімі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"Қызылқұм ауылдық округі әкімі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"Қызылқұм ауылдық округі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"Қызылқұм ауылдық округі әкімі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"Қызылқұм ауылдық округі әкімі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"Қызылқұм ауылдық округі әкімі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"Қызылқұм ауылдық округі әкімі аппараты" мемлекеттік мекемесі өз құзыретінің мәселелері бойынша заңнамада белгіленген тәртіппен "Қызылқұм ауылдық округі әкімі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"Қызылқұм ауылдық округі әкімі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Мақтарал ауданы, Қызылқұм ауылдық округі, Қ.Пернебаев ауылы, М.Қалмұратұлы көшесі 17, индексі 160542.</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"Қызылқұм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"Қызылқұм ауылдық округі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"Қызылқұм ауылдық округі әкімі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"Қызылқұм ауылдық округі әкімі аппараты" мемлекеттік мекемесі кәсіпкерлік субъектілерімен "Қызылқұм ауылдық округі әкімі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"Қызылқұм ауылдық округі әкімі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483" w:id="7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71"/>
    <w:p>
      <w:pPr>
        <w:spacing w:after="0"/>
        <w:ind w:left="0"/>
        <w:jc w:val="left"/>
      </w:pPr>
      <w:r>
        <w:rPr>
          <w:rFonts w:ascii="Times New Roman"/>
          <w:b w:val="false"/>
          <w:i w:val="false"/>
          <w:color w:val="000000"/>
          <w:sz w:val="28"/>
        </w:rPr>
        <w:t>      </w:t>
      </w:r>
      <w:r>
        <w:rPr>
          <w:rFonts w:ascii="Times New Roman"/>
          <w:b w:val="false"/>
          <w:i w:val="false"/>
          <w:color w:val="000000"/>
          <w:sz w:val="28"/>
        </w:rPr>
        <w:t>14. "Қызылқұм ауылдық округі әкімі аппараты" мемлекеттік мекемесінің миссиясы: тиісті әкімшілік-аумақтық Қызылқұмте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"Қызылқұм ауылдық округі әкімі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"Қызылқұм ауылдық округі әкімі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ауылдық округтің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ауылдық округтің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кенттер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Мақтаарал ауданы әкімдігінің 04.03.2016 </w:t>
      </w:r>
      <w:r>
        <w:rPr>
          <w:rFonts w:ascii="Times New Roman"/>
          <w:b w:val="false"/>
          <w:i w:val="false"/>
          <w:color w:val="ff0000"/>
          <w:sz w:val="28"/>
        </w:rPr>
        <w:t>№ 198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"Қызылқұм ауылдық округі әкімі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"Қызылқұм ауылдық округі әкімі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"Қызылқұм ауылдық округі әкімі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488" w:id="72"/>
    <w:p>
      <w:pPr>
        <w:spacing w:after="0"/>
        <w:ind w:left="0"/>
        <w:jc w:val="left"/>
      </w:pPr>
      <w:r>
        <w:rPr>
          <w:rFonts w:ascii="Times New Roman"/>
          <w:b/>
          <w:i w:val="false"/>
          <w:color w:val="000000"/>
        </w:rPr>
        <w:t xml:space="preserve"> 3. Мемлекеттік органның қызметін ұйымдастыру</w:t>
      </w:r>
    </w:p>
    <w:bookmarkEnd w:id="72"/>
    <w:p>
      <w:pPr>
        <w:spacing w:after="0"/>
        <w:ind w:left="0"/>
        <w:jc w:val="left"/>
      </w:pPr>
      <w:r>
        <w:rPr>
          <w:rFonts w:ascii="Times New Roman"/>
          <w:b w:val="false"/>
          <w:i w:val="false"/>
          <w:color w:val="000000"/>
          <w:sz w:val="28"/>
        </w:rPr>
        <w:t>      </w:t>
      </w:r>
      <w:r>
        <w:rPr>
          <w:rFonts w:ascii="Times New Roman"/>
          <w:b w:val="false"/>
          <w:i w:val="false"/>
          <w:color w:val="000000"/>
          <w:sz w:val="28"/>
        </w:rPr>
        <w:t>18. "Қызылқұм ауылдық округі әкімі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"Қызылқұм ауылдық округі әкімі аппараты" мемлекеттік мекемесінің бірінші басшысы қолданыстағы заңнамаға сәйкес Мақтарал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"Қызылқұм ауылдық округі әкімі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"Қызылқұм ауылдық округі әкімі аппараты" мемлекеттік мекемесінің бірінші басшысының өкілеттігі:</w:t>
      </w:r>
      <w:r>
        <w:br/>
      </w:r>
      <w:r>
        <w:rPr>
          <w:rFonts w:ascii="Times New Roman"/>
          <w:b w:val="false"/>
          <w:i w:val="false"/>
          <w:color w:val="000000"/>
          <w:sz w:val="28"/>
        </w:rPr>
        <w:t>
      1) "Қызылқұм ауылдық округі әкімі аппараты" мемлекеттік мекемесінің Ережесін аудан әкімдігіне бекітуге ұсынады;</w:t>
      </w:r>
      <w:r>
        <w:br/>
      </w:r>
      <w:r>
        <w:rPr>
          <w:rFonts w:ascii="Times New Roman"/>
          <w:b w:val="false"/>
          <w:i w:val="false"/>
          <w:color w:val="000000"/>
          <w:sz w:val="28"/>
        </w:rPr>
        <w:t>
      2) "Қызылқұм ауылдық округі әкімі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"Қызылқұм ауылдық округі әкімі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"Қызылқұм ауылдық округі әкімі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"Қызылқұм ауылдық округі әкімі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округі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"Қызылқұм ауылдық округі әкімі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"Қызылқұм ауылдық округі әкімі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494" w:id="73"/>
    <w:p>
      <w:pPr>
        <w:spacing w:after="0"/>
        <w:ind w:left="0"/>
        <w:jc w:val="left"/>
      </w:pPr>
      <w:r>
        <w:rPr>
          <w:rFonts w:ascii="Times New Roman"/>
          <w:b/>
          <w:i w:val="false"/>
          <w:color w:val="000000"/>
        </w:rPr>
        <w:t xml:space="preserve"> 4. Мемлекеттік органның мүлкі</w:t>
      </w:r>
    </w:p>
    <w:bookmarkEnd w:id="73"/>
    <w:p>
      <w:pPr>
        <w:spacing w:after="0"/>
        <w:ind w:left="0"/>
        <w:jc w:val="left"/>
      </w:pPr>
      <w:r>
        <w:rPr>
          <w:rFonts w:ascii="Times New Roman"/>
          <w:b w:val="false"/>
          <w:i w:val="false"/>
          <w:color w:val="000000"/>
          <w:sz w:val="28"/>
        </w:rPr>
        <w:t>      </w:t>
      </w:r>
      <w:r>
        <w:rPr>
          <w:rFonts w:ascii="Times New Roman"/>
          <w:b w:val="false"/>
          <w:i w:val="false"/>
          <w:color w:val="000000"/>
          <w:sz w:val="28"/>
        </w:rPr>
        <w:t>23. "Қызылқұм ауылдық округі әкімі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"Қызылқұм ауылдық округі әкімі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"Қызылқұм ауылдық округі әкімі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"Қызылқұм ауылдық округі әкімі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498" w:id="74"/>
    <w:p>
      <w:pPr>
        <w:spacing w:after="0"/>
        <w:ind w:left="0"/>
        <w:jc w:val="left"/>
      </w:pPr>
      <w:r>
        <w:rPr>
          <w:rFonts w:ascii="Times New Roman"/>
          <w:b/>
          <w:i w:val="false"/>
          <w:color w:val="000000"/>
        </w:rPr>
        <w:t xml:space="preserve"> 5. Мемлекеттік органды қайта ұйымдастыру және тарату</w:t>
      </w:r>
    </w:p>
    <w:bookmarkEnd w:id="74"/>
    <w:p>
      <w:pPr>
        <w:spacing w:after="0"/>
        <w:ind w:left="0"/>
        <w:jc w:val="left"/>
      </w:pPr>
      <w:r>
        <w:rPr>
          <w:rFonts w:ascii="Times New Roman"/>
          <w:b w:val="false"/>
          <w:i w:val="false"/>
          <w:color w:val="000000"/>
          <w:sz w:val="28"/>
        </w:rPr>
        <w:t>      </w:t>
      </w:r>
      <w:r>
        <w:rPr>
          <w:rFonts w:ascii="Times New Roman"/>
          <w:b w:val="false"/>
          <w:i w:val="false"/>
          <w:color w:val="000000"/>
          <w:sz w:val="28"/>
        </w:rPr>
        <w:t>26. "Қызылқұм ауылдық округі әкімі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ауданы әкімдігінің</w:t>
            </w:r>
            <w:r>
              <w:br/>
            </w:r>
            <w:r>
              <w:rPr>
                <w:rFonts w:ascii="Times New Roman"/>
                <w:b w:val="false"/>
                <w:i w:val="false"/>
                <w:color w:val="000000"/>
                <w:sz w:val="20"/>
              </w:rPr>
              <w:t>2015 жылғы 17 ақпандағы</w:t>
            </w:r>
            <w:r>
              <w:br/>
            </w:r>
            <w:r>
              <w:rPr>
                <w:rFonts w:ascii="Times New Roman"/>
                <w:b w:val="false"/>
                <w:i w:val="false"/>
                <w:color w:val="000000"/>
                <w:sz w:val="20"/>
              </w:rPr>
              <w:t>№ 211 қаулысына 16-қосымша</w:t>
            </w:r>
          </w:p>
        </w:tc>
      </w:tr>
    </w:tbl>
    <w:bookmarkStart w:name="z501" w:id="75"/>
    <w:p>
      <w:pPr>
        <w:spacing w:after="0"/>
        <w:ind w:left="0"/>
        <w:jc w:val="left"/>
      </w:pPr>
      <w:r>
        <w:rPr>
          <w:rFonts w:ascii="Times New Roman"/>
          <w:b/>
          <w:i w:val="false"/>
          <w:color w:val="000000"/>
        </w:rPr>
        <w:t xml:space="preserve"> "Мақталы ауылдық округі әкімі аппараты" мемлекеттік мекемесі туралы ереже</w:t>
      </w:r>
      <w:r>
        <w:br/>
      </w:r>
      <w:r>
        <w:rPr>
          <w:rFonts w:ascii="Times New Roman"/>
          <w:b/>
          <w:i w:val="false"/>
          <w:color w:val="000000"/>
        </w:rPr>
        <w:t>1. Жалпы ережелер</w:t>
      </w:r>
    </w:p>
    <w:bookmarkEnd w:id="75"/>
    <w:p>
      <w:pPr>
        <w:spacing w:after="0"/>
        <w:ind w:left="0"/>
        <w:jc w:val="left"/>
      </w:pPr>
      <w:r>
        <w:rPr>
          <w:rFonts w:ascii="Times New Roman"/>
          <w:b w:val="false"/>
          <w:i w:val="false"/>
          <w:color w:val="000000"/>
          <w:sz w:val="28"/>
        </w:rPr>
        <w:t>      </w:t>
      </w:r>
      <w:r>
        <w:rPr>
          <w:rFonts w:ascii="Times New Roman"/>
          <w:b w:val="false"/>
          <w:i w:val="false"/>
          <w:color w:val="000000"/>
          <w:sz w:val="28"/>
        </w:rPr>
        <w:t>1. "Мақталы ауылдық округі әкімі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"Мақталы ауылдық округі әкімі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"Мақталы ауылдық округі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"Мақталы ауылдық округі әкімі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"Мақталы ауылдық округі әкімі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"Мақталы ауылдық округі әкімі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"Мақталы ауылдық округі әкімі аппараты" мемлекеттік мекемесі өз құзыретінің мәселелері бойынша заңнамада белгіленген тәртіппен "Мақталы ауылдық округі әкімі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"Мақталы ауылдық округі әкімі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Мақтарал ауданы, Мақталы ауылдық округі, Мақталы ауылы, Бәйтерек көшесі 28, индексі 160516.</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"Мақталы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"Мақталы ауылдық округі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"Мақталы ауылдық округі әкімі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"Мақталы ауылдық округі әкімі аппараты" мемлекеттік мекемесі кәсіпкерлік субъектілерімен "Мақталы ауылдық округі әкімі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"Мақталы ауылдық округі әкімі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516" w:id="7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76"/>
    <w:p>
      <w:pPr>
        <w:spacing w:after="0"/>
        <w:ind w:left="0"/>
        <w:jc w:val="left"/>
      </w:pPr>
      <w:r>
        <w:rPr>
          <w:rFonts w:ascii="Times New Roman"/>
          <w:b w:val="false"/>
          <w:i w:val="false"/>
          <w:color w:val="000000"/>
          <w:sz w:val="28"/>
        </w:rPr>
        <w:t>      </w:t>
      </w:r>
      <w:r>
        <w:rPr>
          <w:rFonts w:ascii="Times New Roman"/>
          <w:b w:val="false"/>
          <w:i w:val="false"/>
          <w:color w:val="000000"/>
          <w:sz w:val="28"/>
        </w:rPr>
        <w:t>14. "Мақталы ауылдық округі әкімі аппараты" мемлекеттік мекемесінің миссиясы: тиісті әкімшілік-аумақтық Мақталыте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"Мақталы ауылдық округі әкімі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"Мақталы ауылдық округі әкімі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ауылдық округтің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ауылдық округтің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кенттер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Мақтаарал ауданы әкімдігінің 04.03.2016 </w:t>
      </w:r>
      <w:r>
        <w:rPr>
          <w:rFonts w:ascii="Times New Roman"/>
          <w:b w:val="false"/>
          <w:i w:val="false"/>
          <w:color w:val="ff0000"/>
          <w:sz w:val="28"/>
        </w:rPr>
        <w:t>№ 198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"Мақталы ауылдық округі әкімі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"Мақталы ауылдық округі әкімі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"Мақталы ауылдық округі әкімі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521" w:id="77"/>
    <w:p>
      <w:pPr>
        <w:spacing w:after="0"/>
        <w:ind w:left="0"/>
        <w:jc w:val="left"/>
      </w:pPr>
      <w:r>
        <w:rPr>
          <w:rFonts w:ascii="Times New Roman"/>
          <w:b/>
          <w:i w:val="false"/>
          <w:color w:val="000000"/>
        </w:rPr>
        <w:t xml:space="preserve"> 3. Мемлекеттік органның қызметін ұйымдастыру</w:t>
      </w:r>
    </w:p>
    <w:bookmarkEnd w:id="77"/>
    <w:p>
      <w:pPr>
        <w:spacing w:after="0"/>
        <w:ind w:left="0"/>
        <w:jc w:val="left"/>
      </w:pPr>
      <w:r>
        <w:rPr>
          <w:rFonts w:ascii="Times New Roman"/>
          <w:b w:val="false"/>
          <w:i w:val="false"/>
          <w:color w:val="000000"/>
          <w:sz w:val="28"/>
        </w:rPr>
        <w:t>      </w:t>
      </w:r>
      <w:r>
        <w:rPr>
          <w:rFonts w:ascii="Times New Roman"/>
          <w:b w:val="false"/>
          <w:i w:val="false"/>
          <w:color w:val="000000"/>
          <w:sz w:val="28"/>
        </w:rPr>
        <w:t>18. "Мақталы ауылдық округі әкімі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"Мақталы ауылдық округі әкімі аппараты" мемлекеттік мекемесінің бірінші басшысы қолданыстағы заңнамаға сәйкес Мақтарал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"Мақталы ауылдық округі әкімі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"Мақталы ауылдық округі әкімі аппараты" мемлекеттік мекемесінің бірінші басшысының өкілеттігі:</w:t>
      </w:r>
      <w:r>
        <w:br/>
      </w:r>
      <w:r>
        <w:rPr>
          <w:rFonts w:ascii="Times New Roman"/>
          <w:b w:val="false"/>
          <w:i w:val="false"/>
          <w:color w:val="000000"/>
          <w:sz w:val="28"/>
        </w:rPr>
        <w:t xml:space="preserve">
      1) "Мақталы ауылдық округі әкімі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"Мақталы ауылдық округі әкімі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"Мақталы ауылдық округі әкімі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"Мақталы ауылдық округі әкімі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"Мақталы ауылдық округі әкімі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округі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"Мақталы ауылдық округі әкімі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"Мақталы ауылдық округі әкімі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527" w:id="78"/>
    <w:p>
      <w:pPr>
        <w:spacing w:after="0"/>
        <w:ind w:left="0"/>
        <w:jc w:val="left"/>
      </w:pPr>
      <w:r>
        <w:rPr>
          <w:rFonts w:ascii="Times New Roman"/>
          <w:b/>
          <w:i w:val="false"/>
          <w:color w:val="000000"/>
        </w:rPr>
        <w:t xml:space="preserve"> 4. Мемлекеттік органның мүлкі</w:t>
      </w:r>
    </w:p>
    <w:bookmarkEnd w:id="78"/>
    <w:p>
      <w:pPr>
        <w:spacing w:after="0"/>
        <w:ind w:left="0"/>
        <w:jc w:val="left"/>
      </w:pPr>
      <w:r>
        <w:rPr>
          <w:rFonts w:ascii="Times New Roman"/>
          <w:b w:val="false"/>
          <w:i w:val="false"/>
          <w:color w:val="000000"/>
          <w:sz w:val="28"/>
        </w:rPr>
        <w:t>      </w:t>
      </w:r>
      <w:r>
        <w:rPr>
          <w:rFonts w:ascii="Times New Roman"/>
          <w:b w:val="false"/>
          <w:i w:val="false"/>
          <w:color w:val="000000"/>
          <w:sz w:val="28"/>
        </w:rPr>
        <w:t>23. "Мақталы ауылдық округі әкімі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"Мақталы ауылдық округі әкімі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"Мақталы ауылдық округі әкімі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"Мақталы ауылдық округі әкімі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531" w:id="79"/>
    <w:p>
      <w:pPr>
        <w:spacing w:after="0"/>
        <w:ind w:left="0"/>
        <w:jc w:val="left"/>
      </w:pPr>
      <w:r>
        <w:rPr>
          <w:rFonts w:ascii="Times New Roman"/>
          <w:b/>
          <w:i w:val="false"/>
          <w:color w:val="000000"/>
        </w:rPr>
        <w:t xml:space="preserve"> 5. Мемлекеттік органды қайта ұйымдастыру және тарату</w:t>
      </w:r>
    </w:p>
    <w:bookmarkEnd w:id="79"/>
    <w:p>
      <w:pPr>
        <w:spacing w:after="0"/>
        <w:ind w:left="0"/>
        <w:jc w:val="left"/>
      </w:pPr>
      <w:r>
        <w:rPr>
          <w:rFonts w:ascii="Times New Roman"/>
          <w:b w:val="false"/>
          <w:i w:val="false"/>
          <w:color w:val="000000"/>
          <w:sz w:val="28"/>
        </w:rPr>
        <w:t>      </w:t>
      </w:r>
      <w:r>
        <w:rPr>
          <w:rFonts w:ascii="Times New Roman"/>
          <w:b w:val="false"/>
          <w:i w:val="false"/>
          <w:color w:val="000000"/>
          <w:sz w:val="28"/>
        </w:rPr>
        <w:t>26. "Мақталы ауылдық округі әкімі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ауданы әкімдігінің</w:t>
            </w:r>
            <w:r>
              <w:br/>
            </w:r>
            <w:r>
              <w:rPr>
                <w:rFonts w:ascii="Times New Roman"/>
                <w:b w:val="false"/>
                <w:i w:val="false"/>
                <w:color w:val="000000"/>
                <w:sz w:val="20"/>
              </w:rPr>
              <w:t>2015 жылғы 17 ақпандағы</w:t>
            </w:r>
            <w:r>
              <w:br/>
            </w:r>
            <w:r>
              <w:rPr>
                <w:rFonts w:ascii="Times New Roman"/>
                <w:b w:val="false"/>
                <w:i w:val="false"/>
                <w:color w:val="000000"/>
                <w:sz w:val="20"/>
              </w:rPr>
              <w:t>№ 211 қаулысына 17-қосымша</w:t>
            </w:r>
          </w:p>
        </w:tc>
      </w:tr>
    </w:tbl>
    <w:bookmarkStart w:name="z534" w:id="80"/>
    <w:p>
      <w:pPr>
        <w:spacing w:after="0"/>
        <w:ind w:left="0"/>
        <w:jc w:val="left"/>
      </w:pPr>
      <w:r>
        <w:rPr>
          <w:rFonts w:ascii="Times New Roman"/>
          <w:b/>
          <w:i w:val="false"/>
          <w:color w:val="000000"/>
        </w:rPr>
        <w:t xml:space="preserve"> "Ынтымақ ауылдық округі әкімі аппараты" мемлекеттік мекемесі туралы ереже</w:t>
      </w:r>
      <w:r>
        <w:br/>
      </w:r>
      <w:r>
        <w:rPr>
          <w:rFonts w:ascii="Times New Roman"/>
          <w:b/>
          <w:i w:val="false"/>
          <w:color w:val="000000"/>
        </w:rPr>
        <w:t>1. Жалпы ережелер</w:t>
      </w:r>
    </w:p>
    <w:bookmarkEnd w:id="80"/>
    <w:p>
      <w:pPr>
        <w:spacing w:after="0"/>
        <w:ind w:left="0"/>
        <w:jc w:val="left"/>
      </w:pPr>
      <w:r>
        <w:rPr>
          <w:rFonts w:ascii="Times New Roman"/>
          <w:b w:val="false"/>
          <w:i w:val="false"/>
          <w:color w:val="000000"/>
          <w:sz w:val="28"/>
        </w:rPr>
        <w:t>      </w:t>
      </w:r>
      <w:r>
        <w:rPr>
          <w:rFonts w:ascii="Times New Roman"/>
          <w:b w:val="false"/>
          <w:i w:val="false"/>
          <w:color w:val="000000"/>
          <w:sz w:val="28"/>
        </w:rPr>
        <w:t>1. "Ынтымақ ауылдық округі әкімі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"Ынтымақ ауылдық округі әкімі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"Ынтымақ ауылдық округі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"Ынтымақ ауылдық округі әкімі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"Ынтымақ ауылдық округі әкімі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"Ынтымақ ауылдық округі әкімі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"Ынтымақ ауылдық округі әкімі аппараты" мемлекеттік мекемесі өз құзыретінің мәселелері бойынша заңнамада белгіленген тәртіппен "Ынтымақ ауылдық округі әкімі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"Ынтымақ ауылдық округі әкімі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Мақтарал ауданы, Ынтымақ ауылдық округі, Өркенді ауылы, А.Әмірханов көшесі 5, индексі 160523.</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"Ынтымақ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"Ынтымақ ауылдық округі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"Ынтымақ ауылдық округі әкімі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"Ынтымақ ауылдық округі әкімі аппараты" мемлекеттік мекемесі кәсіпкерлік субъектілерімен "Ынтымақ ауылдық округі әкімі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"Ынтымақ ауылдық округі әкімі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549" w:id="8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81"/>
    <w:p>
      <w:pPr>
        <w:spacing w:after="0"/>
        <w:ind w:left="0"/>
        <w:jc w:val="left"/>
      </w:pPr>
      <w:r>
        <w:rPr>
          <w:rFonts w:ascii="Times New Roman"/>
          <w:b w:val="false"/>
          <w:i w:val="false"/>
          <w:color w:val="000000"/>
          <w:sz w:val="28"/>
        </w:rPr>
        <w:t>      </w:t>
      </w:r>
      <w:r>
        <w:rPr>
          <w:rFonts w:ascii="Times New Roman"/>
          <w:b w:val="false"/>
          <w:i w:val="false"/>
          <w:color w:val="000000"/>
          <w:sz w:val="28"/>
        </w:rPr>
        <w:t>14. "Ынтымақ ауылдық округі әкімі аппараты" мемлекеттік мекемесінің миссиясы: тиісті әкімшілік-аумақтық Ынтымақте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"Ынтымақ ауылдық округі әкімі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"Ынтымақ ауылдық округі әкімі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ауылдық округтің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ауылдық округтің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кенттер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Мақтаарал ауданы әкімдігінің 04.03.2016 </w:t>
      </w:r>
      <w:r>
        <w:rPr>
          <w:rFonts w:ascii="Times New Roman"/>
          <w:b w:val="false"/>
          <w:i w:val="false"/>
          <w:color w:val="ff0000"/>
          <w:sz w:val="28"/>
        </w:rPr>
        <w:t>№ 198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"Ынтымақ ауылдық округі әкімі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"Ынтымақ ауылдық округі әкімі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"Ынтымақ ауылдық округі әкімі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554" w:id="82"/>
    <w:p>
      <w:pPr>
        <w:spacing w:after="0"/>
        <w:ind w:left="0"/>
        <w:jc w:val="left"/>
      </w:pPr>
      <w:r>
        <w:rPr>
          <w:rFonts w:ascii="Times New Roman"/>
          <w:b/>
          <w:i w:val="false"/>
          <w:color w:val="000000"/>
        </w:rPr>
        <w:t xml:space="preserve"> 3. Мемлекеттік органның қызметін ұйымдастыру</w:t>
      </w:r>
    </w:p>
    <w:bookmarkEnd w:id="82"/>
    <w:p>
      <w:pPr>
        <w:spacing w:after="0"/>
        <w:ind w:left="0"/>
        <w:jc w:val="left"/>
      </w:pPr>
      <w:r>
        <w:rPr>
          <w:rFonts w:ascii="Times New Roman"/>
          <w:b w:val="false"/>
          <w:i w:val="false"/>
          <w:color w:val="000000"/>
          <w:sz w:val="28"/>
        </w:rPr>
        <w:t>      </w:t>
      </w:r>
      <w:r>
        <w:rPr>
          <w:rFonts w:ascii="Times New Roman"/>
          <w:b w:val="false"/>
          <w:i w:val="false"/>
          <w:color w:val="000000"/>
          <w:sz w:val="28"/>
        </w:rPr>
        <w:t>18. "Ынтымақ ауылдық округі әкімі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"Ынтымақ ауылдық округі әкімі аппараты" мемлекеттік мекемесінің бірінші басшысы қолданыстағы заңнамаға сәйкес Мақтарал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"Ынтымақ ауылдық округі әкімі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"Ынтымақ ауылдық округі әкімі аппараты" мемлекеттік мекемесінің бірінші басшысының өкілеттігі:</w:t>
      </w:r>
      <w:r>
        <w:br/>
      </w:r>
      <w:r>
        <w:rPr>
          <w:rFonts w:ascii="Times New Roman"/>
          <w:b w:val="false"/>
          <w:i w:val="false"/>
          <w:color w:val="000000"/>
          <w:sz w:val="28"/>
        </w:rPr>
        <w:t xml:space="preserve">
      1) "Ынтымақ ауылдық округі әкімі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"Ынтымақ ауылдық округі әкімі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"Ынтымақ ауылдық округі әкімі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"Ынтымақ ауылдық округі әкімі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"Ынтымақ ауылдық округі әкімі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округі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"Ынтымақ ауылдық округі әкімі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"Ынтымақ ауылдық округі әкімі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560" w:id="83"/>
    <w:p>
      <w:pPr>
        <w:spacing w:after="0"/>
        <w:ind w:left="0"/>
        <w:jc w:val="left"/>
      </w:pPr>
      <w:r>
        <w:rPr>
          <w:rFonts w:ascii="Times New Roman"/>
          <w:b/>
          <w:i w:val="false"/>
          <w:color w:val="000000"/>
        </w:rPr>
        <w:t xml:space="preserve"> 4. Мемлекеттік органның мүлкі</w:t>
      </w:r>
    </w:p>
    <w:bookmarkEnd w:id="83"/>
    <w:p>
      <w:pPr>
        <w:spacing w:after="0"/>
        <w:ind w:left="0"/>
        <w:jc w:val="left"/>
      </w:pPr>
      <w:r>
        <w:rPr>
          <w:rFonts w:ascii="Times New Roman"/>
          <w:b w:val="false"/>
          <w:i w:val="false"/>
          <w:color w:val="000000"/>
          <w:sz w:val="28"/>
        </w:rPr>
        <w:t>      </w:t>
      </w:r>
      <w:r>
        <w:rPr>
          <w:rFonts w:ascii="Times New Roman"/>
          <w:b w:val="false"/>
          <w:i w:val="false"/>
          <w:color w:val="000000"/>
          <w:sz w:val="28"/>
        </w:rPr>
        <w:t>23. "Ынтымақ ауылдық округі әкімі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"Ынтымақ ауылдық округі әкімі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"Ынтымақ ауылдық округі әкімі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"Ынтымақ ауылдық округі әкімі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564" w:id="84"/>
    <w:p>
      <w:pPr>
        <w:spacing w:after="0"/>
        <w:ind w:left="0"/>
        <w:jc w:val="left"/>
      </w:pPr>
      <w:r>
        <w:rPr>
          <w:rFonts w:ascii="Times New Roman"/>
          <w:b/>
          <w:i w:val="false"/>
          <w:color w:val="000000"/>
        </w:rPr>
        <w:t xml:space="preserve"> 5. Мемлекеттік органды қайта ұйымдастыру және тарату</w:t>
      </w:r>
    </w:p>
    <w:bookmarkEnd w:id="84"/>
    <w:p>
      <w:pPr>
        <w:spacing w:after="0"/>
        <w:ind w:left="0"/>
        <w:jc w:val="left"/>
      </w:pPr>
      <w:r>
        <w:rPr>
          <w:rFonts w:ascii="Times New Roman"/>
          <w:b w:val="false"/>
          <w:i w:val="false"/>
          <w:color w:val="000000"/>
          <w:sz w:val="28"/>
        </w:rPr>
        <w:t>      </w:t>
      </w:r>
      <w:r>
        <w:rPr>
          <w:rFonts w:ascii="Times New Roman"/>
          <w:b w:val="false"/>
          <w:i w:val="false"/>
          <w:color w:val="000000"/>
          <w:sz w:val="28"/>
        </w:rPr>
        <w:t>26. "Ынтымақ ауылдық округі әкімі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ауданы әкімдігінің</w:t>
            </w:r>
            <w:r>
              <w:br/>
            </w:r>
            <w:r>
              <w:rPr>
                <w:rFonts w:ascii="Times New Roman"/>
                <w:b w:val="false"/>
                <w:i w:val="false"/>
                <w:color w:val="000000"/>
                <w:sz w:val="20"/>
              </w:rPr>
              <w:t>2015 жылғы 17 ақпандағы</w:t>
            </w:r>
            <w:r>
              <w:br/>
            </w:r>
            <w:r>
              <w:rPr>
                <w:rFonts w:ascii="Times New Roman"/>
                <w:b w:val="false"/>
                <w:i w:val="false"/>
                <w:color w:val="000000"/>
                <w:sz w:val="20"/>
              </w:rPr>
              <w:t>№ 211 қаулысына 18-қосымша</w:t>
            </w:r>
          </w:p>
        </w:tc>
      </w:tr>
    </w:tbl>
    <w:bookmarkStart w:name="z567" w:id="85"/>
    <w:p>
      <w:pPr>
        <w:spacing w:after="0"/>
        <w:ind w:left="0"/>
        <w:jc w:val="left"/>
      </w:pPr>
      <w:r>
        <w:rPr>
          <w:rFonts w:ascii="Times New Roman"/>
          <w:b/>
          <w:i w:val="false"/>
          <w:color w:val="000000"/>
        </w:rPr>
        <w:t xml:space="preserve"> "Еңбекші ауылдық округі әкімі аппараты" мемлекеттік мекемесі туралы ереже</w:t>
      </w:r>
      <w:r>
        <w:br/>
      </w:r>
      <w:r>
        <w:rPr>
          <w:rFonts w:ascii="Times New Roman"/>
          <w:b/>
          <w:i w:val="false"/>
          <w:color w:val="000000"/>
        </w:rPr>
        <w:t>1. Жалпы ережелер</w:t>
      </w:r>
    </w:p>
    <w:bookmarkEnd w:id="85"/>
    <w:p>
      <w:pPr>
        <w:spacing w:after="0"/>
        <w:ind w:left="0"/>
        <w:jc w:val="left"/>
      </w:pPr>
      <w:r>
        <w:rPr>
          <w:rFonts w:ascii="Times New Roman"/>
          <w:b w:val="false"/>
          <w:i w:val="false"/>
          <w:color w:val="000000"/>
          <w:sz w:val="28"/>
        </w:rPr>
        <w:t>      </w:t>
      </w:r>
      <w:r>
        <w:rPr>
          <w:rFonts w:ascii="Times New Roman"/>
          <w:b w:val="false"/>
          <w:i w:val="false"/>
          <w:color w:val="000000"/>
          <w:sz w:val="28"/>
        </w:rPr>
        <w:t>1. "Еңбекші ауылдық округі әкімі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"Еңбекші ауылдық округі әкімі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"Еңбекші ауылдық округі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"Еңбекші ауылдық округі әкімі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"Еңбекші ауылдық округі әкімі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"Еңбекші ауылдық округі әкімі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"Еңбекші ауылдық округі әкімі аппараты" мемлекеттік мекемесі өз құзыретінің мәселелері бойынша заңнамада белгіленген тәртіппен "Еңбекші ауылдық округі әкімі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"Еңбекші ауылдық округі әкімі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Мақтарал ауданы, Еңбекші ауылдық округі, Т.Жайлыбаев ауылы, Желтоқсан көшесі 30, индексі 160551.</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"Еңбекші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"Еңбекші ауылдық округі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"Еңбекші ауылдық округі әкімі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"Еңбекші ауылдық округі әкімі аппараты" мемлекеттік мекемесі кәсіпкерлік субъектілерімен "Еңбекші ауылдық округі әкімі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"Еңбекші ауылдық округі әкімі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582" w:id="8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86"/>
    <w:p>
      <w:pPr>
        <w:spacing w:after="0"/>
        <w:ind w:left="0"/>
        <w:jc w:val="left"/>
      </w:pPr>
      <w:r>
        <w:rPr>
          <w:rFonts w:ascii="Times New Roman"/>
          <w:b w:val="false"/>
          <w:i w:val="false"/>
          <w:color w:val="000000"/>
          <w:sz w:val="28"/>
        </w:rPr>
        <w:t>      </w:t>
      </w:r>
      <w:r>
        <w:rPr>
          <w:rFonts w:ascii="Times New Roman"/>
          <w:b w:val="false"/>
          <w:i w:val="false"/>
          <w:color w:val="000000"/>
          <w:sz w:val="28"/>
        </w:rPr>
        <w:t>14. "Еңбекші ауылдық округі әкімі аппараты" мемлекеттік мекемесінің миссиясы: тиісті әкімшілік-аумақтық Еңбекшіте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"Еңбекші ауылдық округі әкімі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"Еңбекші ауылдық округі әкімі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ауылдық округтің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ауылдық округтің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кенттер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Мақтаарал ауданы әкімдігінің 04.03.2016 </w:t>
      </w:r>
      <w:r>
        <w:rPr>
          <w:rFonts w:ascii="Times New Roman"/>
          <w:b w:val="false"/>
          <w:i w:val="false"/>
          <w:color w:val="ff0000"/>
          <w:sz w:val="28"/>
        </w:rPr>
        <w:t>№ 198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"Еңбекші ауылдық округі әкімі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"Еңбекші ауылдық округі әкімі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"Еңбекші ауылдық округі әкімі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587" w:id="87"/>
    <w:p>
      <w:pPr>
        <w:spacing w:after="0"/>
        <w:ind w:left="0"/>
        <w:jc w:val="left"/>
      </w:pPr>
      <w:r>
        <w:rPr>
          <w:rFonts w:ascii="Times New Roman"/>
          <w:b/>
          <w:i w:val="false"/>
          <w:color w:val="000000"/>
        </w:rPr>
        <w:t xml:space="preserve"> 3. Мемлекеттік органның қызметін ұйымдастыру</w:t>
      </w:r>
    </w:p>
    <w:bookmarkEnd w:id="87"/>
    <w:p>
      <w:pPr>
        <w:spacing w:after="0"/>
        <w:ind w:left="0"/>
        <w:jc w:val="left"/>
      </w:pPr>
      <w:r>
        <w:rPr>
          <w:rFonts w:ascii="Times New Roman"/>
          <w:b w:val="false"/>
          <w:i w:val="false"/>
          <w:color w:val="000000"/>
          <w:sz w:val="28"/>
        </w:rPr>
        <w:t>      </w:t>
      </w:r>
      <w:r>
        <w:rPr>
          <w:rFonts w:ascii="Times New Roman"/>
          <w:b w:val="false"/>
          <w:i w:val="false"/>
          <w:color w:val="000000"/>
          <w:sz w:val="28"/>
        </w:rPr>
        <w:t>18. "Еңбекші ауылдық округі әкімі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"Еңбекші ауылдық округі әкімі аппараты" мемлекеттік мекемесінің бірінші басшысы қолданыстағы заңнамаға сәйкес Мақтарал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"Еңбекші ауылдық округі әкімі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"Еңбекші ауылдық округі әкімі аппараты" мемлекеттік мекемесінің бірінші басшысының өкілеттігі:</w:t>
      </w:r>
      <w:r>
        <w:br/>
      </w:r>
      <w:r>
        <w:rPr>
          <w:rFonts w:ascii="Times New Roman"/>
          <w:b w:val="false"/>
          <w:i w:val="false"/>
          <w:color w:val="000000"/>
          <w:sz w:val="28"/>
        </w:rPr>
        <w:t xml:space="preserve">
      1) "Еңбекші ауылдық округі әкімі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"Еңбекші ауылдық округі әкімі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"Еңбекші ауылдық округі әкімі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"Еңбекші ауылдық округі әкімі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"Еңбекші ауылдық округі әкімі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округі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"Еңбекші ауылдық округі әкімі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"Еңбекші ауылдық округі әкімі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593" w:id="88"/>
    <w:p>
      <w:pPr>
        <w:spacing w:after="0"/>
        <w:ind w:left="0"/>
        <w:jc w:val="left"/>
      </w:pPr>
      <w:r>
        <w:rPr>
          <w:rFonts w:ascii="Times New Roman"/>
          <w:b/>
          <w:i w:val="false"/>
          <w:color w:val="000000"/>
        </w:rPr>
        <w:t xml:space="preserve"> 4. Мемлекеттік органның мүлкі</w:t>
      </w:r>
    </w:p>
    <w:bookmarkEnd w:id="88"/>
    <w:p>
      <w:pPr>
        <w:spacing w:after="0"/>
        <w:ind w:left="0"/>
        <w:jc w:val="left"/>
      </w:pPr>
      <w:r>
        <w:rPr>
          <w:rFonts w:ascii="Times New Roman"/>
          <w:b w:val="false"/>
          <w:i w:val="false"/>
          <w:color w:val="000000"/>
          <w:sz w:val="28"/>
        </w:rPr>
        <w:t>      </w:t>
      </w:r>
      <w:r>
        <w:rPr>
          <w:rFonts w:ascii="Times New Roman"/>
          <w:b w:val="false"/>
          <w:i w:val="false"/>
          <w:color w:val="000000"/>
          <w:sz w:val="28"/>
        </w:rPr>
        <w:t>23. "Еңбекші ауылдық округі әкімі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"Еңбекші ауылдық округі әкімі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"Еңбекші ауылдық округі әкімі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"Еңбекші ауылдық округі әкімі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597" w:id="89"/>
    <w:p>
      <w:pPr>
        <w:spacing w:after="0"/>
        <w:ind w:left="0"/>
        <w:jc w:val="left"/>
      </w:pPr>
      <w:r>
        <w:rPr>
          <w:rFonts w:ascii="Times New Roman"/>
          <w:b/>
          <w:i w:val="false"/>
          <w:color w:val="000000"/>
        </w:rPr>
        <w:t xml:space="preserve"> 5. Мемлекеттік органды қайта ұйымдастыру және тарату</w:t>
      </w:r>
    </w:p>
    <w:bookmarkEnd w:id="89"/>
    <w:p>
      <w:pPr>
        <w:spacing w:after="0"/>
        <w:ind w:left="0"/>
        <w:jc w:val="left"/>
      </w:pPr>
      <w:r>
        <w:rPr>
          <w:rFonts w:ascii="Times New Roman"/>
          <w:b w:val="false"/>
          <w:i w:val="false"/>
          <w:color w:val="000000"/>
          <w:sz w:val="28"/>
        </w:rPr>
        <w:t>      </w:t>
      </w:r>
      <w:r>
        <w:rPr>
          <w:rFonts w:ascii="Times New Roman"/>
          <w:b w:val="false"/>
          <w:i w:val="false"/>
          <w:color w:val="000000"/>
          <w:sz w:val="28"/>
        </w:rPr>
        <w:t>26. "Еңбекші ауылдық округі әкімі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ауданы әкімдігінің</w:t>
            </w:r>
            <w:r>
              <w:br/>
            </w:r>
            <w:r>
              <w:rPr>
                <w:rFonts w:ascii="Times New Roman"/>
                <w:b w:val="false"/>
                <w:i w:val="false"/>
                <w:color w:val="000000"/>
                <w:sz w:val="20"/>
              </w:rPr>
              <w:t>2015 жылғы 17 ақпандағы</w:t>
            </w:r>
            <w:r>
              <w:br/>
            </w:r>
            <w:r>
              <w:rPr>
                <w:rFonts w:ascii="Times New Roman"/>
                <w:b w:val="false"/>
                <w:i w:val="false"/>
                <w:color w:val="000000"/>
                <w:sz w:val="20"/>
              </w:rPr>
              <w:t>№ 211 қаулысына 19-қосымша</w:t>
            </w:r>
          </w:p>
        </w:tc>
      </w:tr>
    </w:tbl>
    <w:bookmarkStart w:name="z600" w:id="90"/>
    <w:p>
      <w:pPr>
        <w:spacing w:after="0"/>
        <w:ind w:left="0"/>
        <w:jc w:val="left"/>
      </w:pPr>
      <w:r>
        <w:rPr>
          <w:rFonts w:ascii="Times New Roman"/>
          <w:b/>
          <w:i w:val="false"/>
          <w:color w:val="000000"/>
        </w:rPr>
        <w:t xml:space="preserve"> "Жаңажол ауылдық округі әкімі аппараты" мемлекеттік мекемесі туралы ереже</w:t>
      </w:r>
      <w:r>
        <w:br/>
      </w:r>
      <w:r>
        <w:rPr>
          <w:rFonts w:ascii="Times New Roman"/>
          <w:b/>
          <w:i w:val="false"/>
          <w:color w:val="000000"/>
        </w:rPr>
        <w:t>1. Жалпы ережелер</w:t>
      </w:r>
    </w:p>
    <w:bookmarkEnd w:id="90"/>
    <w:p>
      <w:pPr>
        <w:spacing w:after="0"/>
        <w:ind w:left="0"/>
        <w:jc w:val="left"/>
      </w:pPr>
      <w:r>
        <w:rPr>
          <w:rFonts w:ascii="Times New Roman"/>
          <w:b w:val="false"/>
          <w:i w:val="false"/>
          <w:color w:val="000000"/>
          <w:sz w:val="28"/>
        </w:rPr>
        <w:t>      </w:t>
      </w:r>
      <w:r>
        <w:rPr>
          <w:rFonts w:ascii="Times New Roman"/>
          <w:b w:val="false"/>
          <w:i w:val="false"/>
          <w:color w:val="000000"/>
          <w:sz w:val="28"/>
        </w:rPr>
        <w:t>1. "Жаңажол ауылдық округі әкімі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"Жаңажол ауылдық округі әкімі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"Жаңажол ауылдық округі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"Жаңажол ауылдық округі әкімі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"Жаңажол ауылдық округі әкімі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"Жаңажол ауылдық округі әкімі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"Жаңажол ауылдық округі әкімі аппараты" мемлекеттік мекемесі өз құзыретінің мәселелері бойынша заңнамада белгіленген тәртіппен "Жаңажол ауылдық округі әкімі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"Жаңажол ауылдық округі әкімі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Мақтарал ауданы, Жаңажол ауылдық округі, Ақжол ауылы, Қазыбек би көшесі 42, индексі 160532.</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"Жаңажол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"Жаңажол ауылдық округі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"Жаңажол ауылдық округі әкімі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"Жаңажол ауылдық округі әкімі аппараты" мемлекеттік мекемесі кәсіпкерлік субъектілерімен "Жаңажол ауылдық округі әкімі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"Жаңажол ауылдық округі әкімі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615" w:id="9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91"/>
    <w:p>
      <w:pPr>
        <w:spacing w:after="0"/>
        <w:ind w:left="0"/>
        <w:jc w:val="left"/>
      </w:pPr>
      <w:r>
        <w:rPr>
          <w:rFonts w:ascii="Times New Roman"/>
          <w:b w:val="false"/>
          <w:i w:val="false"/>
          <w:color w:val="000000"/>
          <w:sz w:val="28"/>
        </w:rPr>
        <w:t>      </w:t>
      </w:r>
      <w:r>
        <w:rPr>
          <w:rFonts w:ascii="Times New Roman"/>
          <w:b w:val="false"/>
          <w:i w:val="false"/>
          <w:color w:val="000000"/>
          <w:sz w:val="28"/>
        </w:rPr>
        <w:t>14. "Жаңажол ауылдық округі әкімі аппараты" мемлекеттік мекемесінің миссиясы: тиісті әкімшілік-аумақтық Жаңажолте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"Жаңажол ауылдық округі әкімі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"Жаңажол ауылдық округі әкімі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ауылдық округтің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ауылдық округтің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кенттер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Мақтаарал ауданы әкімдігінің 04.03.2016 </w:t>
      </w:r>
      <w:r>
        <w:rPr>
          <w:rFonts w:ascii="Times New Roman"/>
          <w:b w:val="false"/>
          <w:i w:val="false"/>
          <w:color w:val="ff0000"/>
          <w:sz w:val="28"/>
        </w:rPr>
        <w:t>№ 198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"Жаңажол ауылдық округі әкімі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"Жаңажол ауылдық округі әкімі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"Жаңажол ауылдық округі әкімі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620" w:id="92"/>
    <w:p>
      <w:pPr>
        <w:spacing w:after="0"/>
        <w:ind w:left="0"/>
        <w:jc w:val="left"/>
      </w:pPr>
      <w:r>
        <w:rPr>
          <w:rFonts w:ascii="Times New Roman"/>
          <w:b/>
          <w:i w:val="false"/>
          <w:color w:val="000000"/>
        </w:rPr>
        <w:t xml:space="preserve"> 3. Мемлекеттік органның қызметін ұйымдастыру</w:t>
      </w:r>
    </w:p>
    <w:bookmarkEnd w:id="92"/>
    <w:p>
      <w:pPr>
        <w:spacing w:after="0"/>
        <w:ind w:left="0"/>
        <w:jc w:val="left"/>
      </w:pPr>
      <w:r>
        <w:rPr>
          <w:rFonts w:ascii="Times New Roman"/>
          <w:b w:val="false"/>
          <w:i w:val="false"/>
          <w:color w:val="000000"/>
          <w:sz w:val="28"/>
        </w:rPr>
        <w:t>      </w:t>
      </w:r>
      <w:r>
        <w:rPr>
          <w:rFonts w:ascii="Times New Roman"/>
          <w:b w:val="false"/>
          <w:i w:val="false"/>
          <w:color w:val="000000"/>
          <w:sz w:val="28"/>
        </w:rPr>
        <w:t>18. "Жаңажол ауылдық округі әкімі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"Жаңажол ауылдық округі әкімі аппараты" мемлекеттік мекемесінің бірінші басшысы қолданыстағы заңнамаға сәйкес Мақтарал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"Жаңажол ауылдық округі әкімі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"Жаңажол ауылдық округі әкімі аппараты" мемлекеттік мекемесінің бірінші басшысының өкілеттігі:</w:t>
      </w:r>
      <w:r>
        <w:br/>
      </w:r>
      <w:r>
        <w:rPr>
          <w:rFonts w:ascii="Times New Roman"/>
          <w:b w:val="false"/>
          <w:i w:val="false"/>
          <w:color w:val="000000"/>
          <w:sz w:val="28"/>
        </w:rPr>
        <w:t xml:space="preserve">
      1) "Жаңажол ауылдық округі әкімі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"Жаңажол ауылдық округі әкімі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"Жаңажол ауылдық округі әкімі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"Жаңажол ауылдық округі әкімі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"Жаңажол ауылдық округі әкімі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округі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"Жаңажол ауылдық округі әкімі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"Жаңажол ауылдық округі әкімі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626" w:id="93"/>
    <w:p>
      <w:pPr>
        <w:spacing w:after="0"/>
        <w:ind w:left="0"/>
        <w:jc w:val="left"/>
      </w:pPr>
      <w:r>
        <w:rPr>
          <w:rFonts w:ascii="Times New Roman"/>
          <w:b/>
          <w:i w:val="false"/>
          <w:color w:val="000000"/>
        </w:rPr>
        <w:t xml:space="preserve"> 4. Мемлекеттік органның мүлкі</w:t>
      </w:r>
    </w:p>
    <w:bookmarkEnd w:id="93"/>
    <w:p>
      <w:pPr>
        <w:spacing w:after="0"/>
        <w:ind w:left="0"/>
        <w:jc w:val="left"/>
      </w:pPr>
      <w:r>
        <w:rPr>
          <w:rFonts w:ascii="Times New Roman"/>
          <w:b w:val="false"/>
          <w:i w:val="false"/>
          <w:color w:val="000000"/>
          <w:sz w:val="28"/>
        </w:rPr>
        <w:t>      </w:t>
      </w:r>
      <w:r>
        <w:rPr>
          <w:rFonts w:ascii="Times New Roman"/>
          <w:b w:val="false"/>
          <w:i w:val="false"/>
          <w:color w:val="000000"/>
          <w:sz w:val="28"/>
        </w:rPr>
        <w:t>23. "Жаңажол ауылдық округі әкімі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"Жаңажол ауылдық округі әкімі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"Жаңажол ауылдық округі әкімі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"Жаңажол ауылдық округі әкімі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30" w:id="94"/>
    <w:p>
      <w:pPr>
        <w:spacing w:after="0"/>
        <w:ind w:left="0"/>
        <w:jc w:val="left"/>
      </w:pPr>
      <w:r>
        <w:rPr>
          <w:rFonts w:ascii="Times New Roman"/>
          <w:b/>
          <w:i w:val="false"/>
          <w:color w:val="000000"/>
        </w:rPr>
        <w:t xml:space="preserve"> 5. Мемлекеттік органды қайта ұйымдастыру және тарату</w:t>
      </w:r>
    </w:p>
    <w:bookmarkEnd w:id="94"/>
    <w:p>
      <w:pPr>
        <w:spacing w:after="0"/>
        <w:ind w:left="0"/>
        <w:jc w:val="left"/>
      </w:pPr>
      <w:r>
        <w:rPr>
          <w:rFonts w:ascii="Times New Roman"/>
          <w:b w:val="false"/>
          <w:i w:val="false"/>
          <w:color w:val="000000"/>
          <w:sz w:val="28"/>
        </w:rPr>
        <w:t>      </w:t>
      </w:r>
      <w:r>
        <w:rPr>
          <w:rFonts w:ascii="Times New Roman"/>
          <w:b w:val="false"/>
          <w:i w:val="false"/>
          <w:color w:val="000000"/>
          <w:sz w:val="28"/>
        </w:rPr>
        <w:t>26. "Жаңажол ауылдық округі әкімі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ауданы әкімдігінің</w:t>
            </w:r>
            <w:r>
              <w:br/>
            </w:r>
            <w:r>
              <w:rPr>
                <w:rFonts w:ascii="Times New Roman"/>
                <w:b w:val="false"/>
                <w:i w:val="false"/>
                <w:color w:val="000000"/>
                <w:sz w:val="20"/>
              </w:rPr>
              <w:t>2015 жылғы 17 ақпандағы</w:t>
            </w:r>
            <w:r>
              <w:br/>
            </w:r>
            <w:r>
              <w:rPr>
                <w:rFonts w:ascii="Times New Roman"/>
                <w:b w:val="false"/>
                <w:i w:val="false"/>
                <w:color w:val="000000"/>
                <w:sz w:val="20"/>
              </w:rPr>
              <w:t>№ 211 қаулысына 20-қосымша</w:t>
            </w:r>
          </w:p>
        </w:tc>
      </w:tr>
    </w:tbl>
    <w:bookmarkStart w:name="z633" w:id="95"/>
    <w:p>
      <w:pPr>
        <w:spacing w:after="0"/>
        <w:ind w:left="0"/>
        <w:jc w:val="left"/>
      </w:pPr>
      <w:r>
        <w:rPr>
          <w:rFonts w:ascii="Times New Roman"/>
          <w:b/>
          <w:i w:val="false"/>
          <w:color w:val="000000"/>
        </w:rPr>
        <w:t xml:space="preserve"> "Иіржар ауылдық округі әкімі аппараты" мемлекеттік мекемесі туралы ереже</w:t>
      </w:r>
      <w:r>
        <w:br/>
      </w:r>
      <w:r>
        <w:rPr>
          <w:rFonts w:ascii="Times New Roman"/>
          <w:b/>
          <w:i w:val="false"/>
          <w:color w:val="000000"/>
        </w:rPr>
        <w:t>1. Жалпы ережелер</w:t>
      </w:r>
    </w:p>
    <w:bookmarkEnd w:id="95"/>
    <w:p>
      <w:pPr>
        <w:spacing w:after="0"/>
        <w:ind w:left="0"/>
        <w:jc w:val="left"/>
      </w:pPr>
      <w:r>
        <w:rPr>
          <w:rFonts w:ascii="Times New Roman"/>
          <w:b w:val="false"/>
          <w:i w:val="false"/>
          <w:color w:val="000000"/>
          <w:sz w:val="28"/>
        </w:rPr>
        <w:t>      </w:t>
      </w:r>
      <w:r>
        <w:rPr>
          <w:rFonts w:ascii="Times New Roman"/>
          <w:b w:val="false"/>
          <w:i w:val="false"/>
          <w:color w:val="000000"/>
          <w:sz w:val="28"/>
        </w:rPr>
        <w:t>1. "Иіржар ауылдық округі әкімі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"Иіржар ауылдық округі әкімі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"Иіржар ауылдық округі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"Иіржар ауылдық округі әкімі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"Иіржар ауылдық округі әкімі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"Иіржар ауылдық округі әкімі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"Иіржар ауылдық округі әкімі аппараты" мемлекеттік мекемесі өз құзыретінің мәселелері бойынша заңнамада белгіленген тәртіппен "Иіржар ауылдық округі әкімі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"Иіржар ауылдық округі әкімі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Мақтарал ауданы, Иіржар ауылдық округі, Иіржар ауылы, Тәуелсіздік көшесі 2, индексі 160541.</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"Иіржар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"Иіржар ауылдық округі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"Иіржар ауылдық округі әкімі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"Иіржар ауылдық округі әкімі аппараты" мемлекеттік мекемесі кәсіпкерлік субъектілерімен "Иіржар ауылдық округі әкімі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"Иіржар ауылдық округі әкімі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648" w:id="9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96"/>
    <w:p>
      <w:pPr>
        <w:spacing w:after="0"/>
        <w:ind w:left="0"/>
        <w:jc w:val="left"/>
      </w:pPr>
      <w:r>
        <w:rPr>
          <w:rFonts w:ascii="Times New Roman"/>
          <w:b w:val="false"/>
          <w:i w:val="false"/>
          <w:color w:val="000000"/>
          <w:sz w:val="28"/>
        </w:rPr>
        <w:t>      </w:t>
      </w:r>
      <w:r>
        <w:rPr>
          <w:rFonts w:ascii="Times New Roman"/>
          <w:b w:val="false"/>
          <w:i w:val="false"/>
          <w:color w:val="000000"/>
          <w:sz w:val="28"/>
        </w:rPr>
        <w:t>14. "Иіржар ауылдық округі әкімі аппараты" мемлекеттік мекемесінің миссиясы: тиісті әкімшілік-аумақтық Иіржарте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"Иіржар ауылдық округі әкімі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"Иіржар ауылдық округі әкімі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ауылдық округтің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ауылдық округтің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кенттер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Мақтаарал ауданы әкімдігінің 04.03.2016 </w:t>
      </w:r>
      <w:r>
        <w:rPr>
          <w:rFonts w:ascii="Times New Roman"/>
          <w:b w:val="false"/>
          <w:i w:val="false"/>
          <w:color w:val="ff0000"/>
          <w:sz w:val="28"/>
        </w:rPr>
        <w:t>№ 198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"Иіржар ауылдық округі әкімі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"Иіржар ауылдық округі әкімі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"Иіржар ауылдық округі әкімі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653" w:id="97"/>
    <w:p>
      <w:pPr>
        <w:spacing w:after="0"/>
        <w:ind w:left="0"/>
        <w:jc w:val="left"/>
      </w:pPr>
      <w:r>
        <w:rPr>
          <w:rFonts w:ascii="Times New Roman"/>
          <w:b/>
          <w:i w:val="false"/>
          <w:color w:val="000000"/>
        </w:rPr>
        <w:t xml:space="preserve"> 3. Мемлекеттік органның қызметін ұйымдастыру</w:t>
      </w:r>
    </w:p>
    <w:bookmarkEnd w:id="97"/>
    <w:p>
      <w:pPr>
        <w:spacing w:after="0"/>
        <w:ind w:left="0"/>
        <w:jc w:val="left"/>
      </w:pPr>
      <w:r>
        <w:rPr>
          <w:rFonts w:ascii="Times New Roman"/>
          <w:b w:val="false"/>
          <w:i w:val="false"/>
          <w:color w:val="000000"/>
          <w:sz w:val="28"/>
        </w:rPr>
        <w:t>      </w:t>
      </w:r>
      <w:r>
        <w:rPr>
          <w:rFonts w:ascii="Times New Roman"/>
          <w:b w:val="false"/>
          <w:i w:val="false"/>
          <w:color w:val="000000"/>
          <w:sz w:val="28"/>
        </w:rPr>
        <w:t>18. "Иіржар ауылдық округі әкімі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"Иіржар ауылдық округі әкімі аппараты" мемлекеттік мекемесінің бірінші басшысы қолданыстағы заңнамаға сәйкес Мақтарал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"Иіржар ауылдық округі әкімі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"Иіржар ауылдық округі әкімі аппараты" мемлекеттік мекемесінің бірінші басшысының өкілеттігі:</w:t>
      </w:r>
      <w:r>
        <w:br/>
      </w:r>
      <w:r>
        <w:rPr>
          <w:rFonts w:ascii="Times New Roman"/>
          <w:b w:val="false"/>
          <w:i w:val="false"/>
          <w:color w:val="000000"/>
          <w:sz w:val="28"/>
        </w:rPr>
        <w:t xml:space="preserve">
      1) "Иіржар ауылдық округі әкімі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"Иіржар ауылдық округі әкімі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"Иіржар ауылдық округі әкімі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"Иіржар ауылдық округі әкімі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"Иіржар ауылдық округі әкімі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округі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"Иіржар ауылдық округі әкімі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"Иіржар ауылдық округі әкімі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659" w:id="98"/>
    <w:p>
      <w:pPr>
        <w:spacing w:after="0"/>
        <w:ind w:left="0"/>
        <w:jc w:val="left"/>
      </w:pPr>
      <w:r>
        <w:rPr>
          <w:rFonts w:ascii="Times New Roman"/>
          <w:b/>
          <w:i w:val="false"/>
          <w:color w:val="000000"/>
        </w:rPr>
        <w:t xml:space="preserve"> 4. Мемлекеттік органның мүлкі</w:t>
      </w:r>
    </w:p>
    <w:bookmarkEnd w:id="98"/>
    <w:p>
      <w:pPr>
        <w:spacing w:after="0"/>
        <w:ind w:left="0"/>
        <w:jc w:val="left"/>
      </w:pPr>
      <w:r>
        <w:rPr>
          <w:rFonts w:ascii="Times New Roman"/>
          <w:b w:val="false"/>
          <w:i w:val="false"/>
          <w:color w:val="000000"/>
          <w:sz w:val="28"/>
        </w:rPr>
        <w:t>      </w:t>
      </w:r>
      <w:r>
        <w:rPr>
          <w:rFonts w:ascii="Times New Roman"/>
          <w:b w:val="false"/>
          <w:i w:val="false"/>
          <w:color w:val="000000"/>
          <w:sz w:val="28"/>
        </w:rPr>
        <w:t>23. "Иіржар ауылдық округі әкімі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"Иіржар ауылдық округі әкімі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"Иіржар ауылдық округі әкімі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"Иіржар ауылдық округі әкімі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63" w:id="99"/>
    <w:p>
      <w:pPr>
        <w:spacing w:after="0"/>
        <w:ind w:left="0"/>
        <w:jc w:val="left"/>
      </w:pPr>
      <w:r>
        <w:rPr>
          <w:rFonts w:ascii="Times New Roman"/>
          <w:b/>
          <w:i w:val="false"/>
          <w:color w:val="000000"/>
        </w:rPr>
        <w:t xml:space="preserve"> 5. Мемлекеттік органды қайта ұйымдастыру және тарату</w:t>
      </w:r>
    </w:p>
    <w:bookmarkEnd w:id="99"/>
    <w:p>
      <w:pPr>
        <w:spacing w:after="0"/>
        <w:ind w:left="0"/>
        <w:jc w:val="left"/>
      </w:pPr>
      <w:r>
        <w:rPr>
          <w:rFonts w:ascii="Times New Roman"/>
          <w:b w:val="false"/>
          <w:i w:val="false"/>
          <w:color w:val="000000"/>
          <w:sz w:val="28"/>
        </w:rPr>
        <w:t>      </w:t>
      </w:r>
      <w:r>
        <w:rPr>
          <w:rFonts w:ascii="Times New Roman"/>
          <w:b w:val="false"/>
          <w:i w:val="false"/>
          <w:color w:val="000000"/>
          <w:sz w:val="28"/>
        </w:rPr>
        <w:t>26. "Иіржар ауылдық округі әкімі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ауданы әкімдігінің</w:t>
            </w:r>
            <w:r>
              <w:br/>
            </w:r>
            <w:r>
              <w:rPr>
                <w:rFonts w:ascii="Times New Roman"/>
                <w:b w:val="false"/>
                <w:i w:val="false"/>
                <w:color w:val="000000"/>
                <w:sz w:val="20"/>
              </w:rPr>
              <w:t>2015 жылғы 17 ақпандағы</w:t>
            </w:r>
            <w:r>
              <w:br/>
            </w:r>
            <w:r>
              <w:rPr>
                <w:rFonts w:ascii="Times New Roman"/>
                <w:b w:val="false"/>
                <w:i w:val="false"/>
                <w:color w:val="000000"/>
                <w:sz w:val="20"/>
              </w:rPr>
              <w:t>№ 211 қаулысына 21-қосымша</w:t>
            </w:r>
          </w:p>
        </w:tc>
      </w:tr>
    </w:tbl>
    <w:bookmarkStart w:name="z666" w:id="100"/>
    <w:p>
      <w:pPr>
        <w:spacing w:after="0"/>
        <w:ind w:left="0"/>
        <w:jc w:val="left"/>
      </w:pPr>
      <w:r>
        <w:rPr>
          <w:rFonts w:ascii="Times New Roman"/>
          <w:b/>
          <w:i w:val="false"/>
          <w:color w:val="000000"/>
        </w:rPr>
        <w:t xml:space="preserve"> "Ж.Нұрлыбаев ауылдық округі әкімі аппараты" мемлекеттік мекемесі туралы ереже</w:t>
      </w:r>
      <w:r>
        <w:br/>
      </w:r>
      <w:r>
        <w:rPr>
          <w:rFonts w:ascii="Times New Roman"/>
          <w:b/>
          <w:i w:val="false"/>
          <w:color w:val="000000"/>
        </w:rPr>
        <w:t>1. Жалпы ережелер</w:t>
      </w:r>
    </w:p>
    <w:bookmarkEnd w:id="100"/>
    <w:p>
      <w:pPr>
        <w:spacing w:after="0"/>
        <w:ind w:left="0"/>
        <w:jc w:val="left"/>
      </w:pPr>
      <w:r>
        <w:rPr>
          <w:rFonts w:ascii="Times New Roman"/>
          <w:b w:val="false"/>
          <w:i w:val="false"/>
          <w:color w:val="000000"/>
          <w:sz w:val="28"/>
        </w:rPr>
        <w:t>      </w:t>
      </w:r>
      <w:r>
        <w:rPr>
          <w:rFonts w:ascii="Times New Roman"/>
          <w:b w:val="false"/>
          <w:i w:val="false"/>
          <w:color w:val="000000"/>
          <w:sz w:val="28"/>
        </w:rPr>
        <w:t>1. "Ж.Нұрлыбаев ауылдық округі әкімі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"Ж.Нұрлыбаев ауылдық округі әкімі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"Ж.Нұрлыбаев ауылдық округі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"Ж.Нұрлыбаев ауылдық округі әкімі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"Ж.Нұрлыбаев ауылдық округі әкімі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"Ж.Нұрлыбаев ауылдық округі әкімі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"Ж.Нұрлыбаев ауылдық округі әкімі аппараты" мемлекеттік мекемесі өз құзыретінің мәселелері бойынша заңнамада белгіленген тәртіппен "Ж.Нұрлыбаев ауылдық округі әкімі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"Ж.Нұрлыбаев ауылдық округі әкімі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Мақтарал ауданы, Ж.Нұрлыбаев ауылдық округі, Ынталы ауылы, Мамыр көшесі 40, индексі 160514.</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"Ж.Нұрлыбаев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"Ж.Нұрлыбаев ауылдық округі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"Ж.Нұрлыбаев ауылдық округі әкімі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"Ж.Нұрлыбаев ауылдық округі әкімі аппараты" мемлекеттік мекемесі кәсіпкерлік субъектілерімен "Ж.Нұрлыбаев ауылдық округі әкімі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"Ж.Нұрлыбаев ауылдық округі әкімі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681" w:id="10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01"/>
    <w:p>
      <w:pPr>
        <w:spacing w:after="0"/>
        <w:ind w:left="0"/>
        <w:jc w:val="left"/>
      </w:pPr>
      <w:r>
        <w:rPr>
          <w:rFonts w:ascii="Times New Roman"/>
          <w:b w:val="false"/>
          <w:i w:val="false"/>
          <w:color w:val="000000"/>
          <w:sz w:val="28"/>
        </w:rPr>
        <w:t>      </w:t>
      </w:r>
      <w:r>
        <w:rPr>
          <w:rFonts w:ascii="Times New Roman"/>
          <w:b w:val="false"/>
          <w:i w:val="false"/>
          <w:color w:val="000000"/>
          <w:sz w:val="28"/>
        </w:rPr>
        <w:t>14. "Ж.Нұрлыбаев ауылдық округі әкімі аппараты" мемлекеттік мекемесінің миссиясы: тиісті әкімшілік-аумақтық Ж.Нұрлыбаевте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"Ж.Нұрлыбаев ауылдық округі әкімі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"Ж.Нұрлыбаев ауылдық округі әкімі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ауылдық округтің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ауылдық округтің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кенттер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Мақтаарал ауданы әкімдігінің 04.03.2016 </w:t>
      </w:r>
      <w:r>
        <w:rPr>
          <w:rFonts w:ascii="Times New Roman"/>
          <w:b w:val="false"/>
          <w:i w:val="false"/>
          <w:color w:val="ff0000"/>
          <w:sz w:val="28"/>
        </w:rPr>
        <w:t>№ 198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"Ж.Нұрлыбаев ауылдық округі әкімі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"Ж.Нұрлыбаев ауылдық округі әкімі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"Ж.Нұрлыбаев ауылдық округі әкімі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686" w:id="102"/>
    <w:p>
      <w:pPr>
        <w:spacing w:after="0"/>
        <w:ind w:left="0"/>
        <w:jc w:val="left"/>
      </w:pPr>
      <w:r>
        <w:rPr>
          <w:rFonts w:ascii="Times New Roman"/>
          <w:b/>
          <w:i w:val="false"/>
          <w:color w:val="000000"/>
        </w:rPr>
        <w:t xml:space="preserve"> 3. Мемлекеттік органның қызметін ұйымдастыру</w:t>
      </w:r>
    </w:p>
    <w:bookmarkEnd w:id="102"/>
    <w:p>
      <w:pPr>
        <w:spacing w:after="0"/>
        <w:ind w:left="0"/>
        <w:jc w:val="left"/>
      </w:pPr>
      <w:r>
        <w:rPr>
          <w:rFonts w:ascii="Times New Roman"/>
          <w:b w:val="false"/>
          <w:i w:val="false"/>
          <w:color w:val="000000"/>
          <w:sz w:val="28"/>
        </w:rPr>
        <w:t>      </w:t>
      </w:r>
      <w:r>
        <w:rPr>
          <w:rFonts w:ascii="Times New Roman"/>
          <w:b w:val="false"/>
          <w:i w:val="false"/>
          <w:color w:val="000000"/>
          <w:sz w:val="28"/>
        </w:rPr>
        <w:t>18. "Ж.Нұрлыбаев ауылдық округі әкімі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"Ж.Нұрлыбаев ауылдық округі әкімі аппараты" мемлекеттік мекемесінің бірінші басшысы қолданыстағы заңнамаға сәйкес Мақтарал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"Ж.Нұрлыбаев ауылдық округі әкімі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"Ж.Нұрлыбаев ауылдық округі әкімі аппараты" мемлекеттік мекемесінің бірінші басшысының өкілеттігі:</w:t>
      </w:r>
      <w:r>
        <w:br/>
      </w:r>
      <w:r>
        <w:rPr>
          <w:rFonts w:ascii="Times New Roman"/>
          <w:b w:val="false"/>
          <w:i w:val="false"/>
          <w:color w:val="000000"/>
          <w:sz w:val="28"/>
        </w:rPr>
        <w:t xml:space="preserve">
      1) "Ж.Нұрлыбаев ауылдық округі әкімі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"Ж.Нұрлыбаев ауылдық округі әкімі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"Ж.Нұрлыбаев ауылдық округі әкімі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"Ж.Нұрлыбаев ауылдық округі әкімі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"Ж.Нұрлыбаев ауылдық округі әкімі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округі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"Ж.Нұрлыбаев ауылдық округі әкімі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"Ж.Нұрлыбаев ауылдық округі әкімі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692" w:id="103"/>
    <w:p>
      <w:pPr>
        <w:spacing w:after="0"/>
        <w:ind w:left="0"/>
        <w:jc w:val="left"/>
      </w:pPr>
      <w:r>
        <w:rPr>
          <w:rFonts w:ascii="Times New Roman"/>
          <w:b/>
          <w:i w:val="false"/>
          <w:color w:val="000000"/>
        </w:rPr>
        <w:t xml:space="preserve"> 4. Мемлекеттік органның мүлкі</w:t>
      </w:r>
    </w:p>
    <w:bookmarkEnd w:id="103"/>
    <w:p>
      <w:pPr>
        <w:spacing w:after="0"/>
        <w:ind w:left="0"/>
        <w:jc w:val="left"/>
      </w:pPr>
      <w:r>
        <w:rPr>
          <w:rFonts w:ascii="Times New Roman"/>
          <w:b w:val="false"/>
          <w:i w:val="false"/>
          <w:color w:val="000000"/>
          <w:sz w:val="28"/>
        </w:rPr>
        <w:t>      </w:t>
      </w:r>
      <w:r>
        <w:rPr>
          <w:rFonts w:ascii="Times New Roman"/>
          <w:b w:val="false"/>
          <w:i w:val="false"/>
          <w:color w:val="000000"/>
          <w:sz w:val="28"/>
        </w:rPr>
        <w:t>23. "Ж.Нұрлыбаев ауылдық округі әкімі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"Ж.Нұрлыбаев ауылдық округі әкімі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"Ж.Нұрлыбаев ауылдық округі әкімі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"Ж.Нұрлыбаев ауылдық округі әкімі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96" w:id="104"/>
    <w:p>
      <w:pPr>
        <w:spacing w:after="0"/>
        <w:ind w:left="0"/>
        <w:jc w:val="left"/>
      </w:pPr>
      <w:r>
        <w:rPr>
          <w:rFonts w:ascii="Times New Roman"/>
          <w:b/>
          <w:i w:val="false"/>
          <w:color w:val="000000"/>
        </w:rPr>
        <w:t xml:space="preserve"> 5. Мемлекеттік органды қайта ұйымдастыру және тарату</w:t>
      </w:r>
    </w:p>
    <w:bookmarkEnd w:id="104"/>
    <w:p>
      <w:pPr>
        <w:spacing w:after="0"/>
        <w:ind w:left="0"/>
        <w:jc w:val="left"/>
      </w:pPr>
      <w:r>
        <w:rPr>
          <w:rFonts w:ascii="Times New Roman"/>
          <w:b w:val="false"/>
          <w:i w:val="false"/>
          <w:color w:val="000000"/>
          <w:sz w:val="28"/>
        </w:rPr>
        <w:t>      </w:t>
      </w:r>
      <w:r>
        <w:rPr>
          <w:rFonts w:ascii="Times New Roman"/>
          <w:b w:val="false"/>
          <w:i w:val="false"/>
          <w:color w:val="000000"/>
          <w:sz w:val="28"/>
        </w:rPr>
        <w:t>26. "Ж.Нұрлыбаев ауылдық округі әкімі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ауданы әкімдігінің</w:t>
            </w:r>
            <w:r>
              <w:br/>
            </w:r>
            <w:r>
              <w:rPr>
                <w:rFonts w:ascii="Times New Roman"/>
                <w:b w:val="false"/>
                <w:i w:val="false"/>
                <w:color w:val="000000"/>
                <w:sz w:val="20"/>
              </w:rPr>
              <w:t>2015 жылғы 17 ақпандағы</w:t>
            </w:r>
            <w:r>
              <w:br/>
            </w:r>
            <w:r>
              <w:rPr>
                <w:rFonts w:ascii="Times New Roman"/>
                <w:b w:val="false"/>
                <w:i w:val="false"/>
                <w:color w:val="000000"/>
                <w:sz w:val="20"/>
              </w:rPr>
              <w:t>№ 211 қаулысына 22-қосымша</w:t>
            </w:r>
          </w:p>
        </w:tc>
      </w:tr>
    </w:tbl>
    <w:bookmarkStart w:name="z699" w:id="105"/>
    <w:p>
      <w:pPr>
        <w:spacing w:after="0"/>
        <w:ind w:left="0"/>
        <w:jc w:val="left"/>
      </w:pPr>
      <w:r>
        <w:rPr>
          <w:rFonts w:ascii="Times New Roman"/>
          <w:b/>
          <w:i w:val="false"/>
          <w:color w:val="000000"/>
        </w:rPr>
        <w:t xml:space="preserve"> "Бірлік ауылдық округі әкімі аппараты" мемлекеттік мекемесі туралы ереже</w:t>
      </w:r>
      <w:r>
        <w:br/>
      </w:r>
      <w:r>
        <w:rPr>
          <w:rFonts w:ascii="Times New Roman"/>
          <w:b/>
          <w:i w:val="false"/>
          <w:color w:val="000000"/>
        </w:rPr>
        <w:t>1. Жалпы ережелер</w:t>
      </w:r>
    </w:p>
    <w:bookmarkEnd w:id="105"/>
    <w:p>
      <w:pPr>
        <w:spacing w:after="0"/>
        <w:ind w:left="0"/>
        <w:jc w:val="left"/>
      </w:pPr>
      <w:r>
        <w:rPr>
          <w:rFonts w:ascii="Times New Roman"/>
          <w:b w:val="false"/>
          <w:i w:val="false"/>
          <w:color w:val="000000"/>
          <w:sz w:val="28"/>
        </w:rPr>
        <w:t>      </w:t>
      </w:r>
      <w:r>
        <w:rPr>
          <w:rFonts w:ascii="Times New Roman"/>
          <w:b w:val="false"/>
          <w:i w:val="false"/>
          <w:color w:val="000000"/>
          <w:sz w:val="28"/>
        </w:rPr>
        <w:t>1. "Бірлік ауылдық округі әкімі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"Бірлік ауылдық округі әкімі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"Бірлік ауылдық округі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"Бірлік ауылдық округі әкімі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"Бірлік ауылдық округі әкімі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"Бірлік ауылдық округі әкімі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"Бірлік ауылдық округі әкімі аппараты" мемлекеттік мекемесі өз құзыретінің мәселелері бойынша заңнамада белгіленген тәртіппен "Бірлік ауылдық округі әкімі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"Бірлік ауылдық округі әкімі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Мақтарал ауданы, Бірлік ауылдық округі, Қ.Пернебаев ауылы, М.Қалмұратұлы көшесі 17, индексі 160542.</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"Бірлік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"Бірлік ауылдық округі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"Бірлік ауылдық округі әкімі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"Бірлік ауылдық округі әкімі аппараты" мемлекеттік мекемесі кәсіпкерлік субъектілерімен "Бірлік ауылдық округі әкімі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"Бірлік ауылдық округі әкімі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714" w:id="10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06"/>
    <w:p>
      <w:pPr>
        <w:spacing w:after="0"/>
        <w:ind w:left="0"/>
        <w:jc w:val="left"/>
      </w:pPr>
      <w:r>
        <w:rPr>
          <w:rFonts w:ascii="Times New Roman"/>
          <w:b w:val="false"/>
          <w:i w:val="false"/>
          <w:color w:val="000000"/>
          <w:sz w:val="28"/>
        </w:rPr>
        <w:t>      </w:t>
      </w:r>
      <w:r>
        <w:rPr>
          <w:rFonts w:ascii="Times New Roman"/>
          <w:b w:val="false"/>
          <w:i w:val="false"/>
          <w:color w:val="000000"/>
          <w:sz w:val="28"/>
        </w:rPr>
        <w:t>14. "Бірлік ауылдық округі әкімі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"Бірлік ауылдық округі әкімі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"Бірлік ауылдық округі әкімі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ауылдық округтің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ауылдық округтің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кенттер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Мақтаарал ауданы әкімдігінің 04.03.2016 </w:t>
      </w:r>
      <w:r>
        <w:rPr>
          <w:rFonts w:ascii="Times New Roman"/>
          <w:b w:val="false"/>
          <w:i w:val="false"/>
          <w:color w:val="ff0000"/>
          <w:sz w:val="28"/>
        </w:rPr>
        <w:t>№ 198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"Бірлік ауылдық округі әкімі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"Бірлік ауылдық округі әкімі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"Бірлік ауылдық округі әкімі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719" w:id="107"/>
    <w:p>
      <w:pPr>
        <w:spacing w:after="0"/>
        <w:ind w:left="0"/>
        <w:jc w:val="left"/>
      </w:pPr>
      <w:r>
        <w:rPr>
          <w:rFonts w:ascii="Times New Roman"/>
          <w:b/>
          <w:i w:val="false"/>
          <w:color w:val="000000"/>
        </w:rPr>
        <w:t xml:space="preserve"> 3. Мемлекеттік органның қызметін ұйымдастыру</w:t>
      </w:r>
    </w:p>
    <w:bookmarkEnd w:id="107"/>
    <w:p>
      <w:pPr>
        <w:spacing w:after="0"/>
        <w:ind w:left="0"/>
        <w:jc w:val="left"/>
      </w:pPr>
      <w:r>
        <w:rPr>
          <w:rFonts w:ascii="Times New Roman"/>
          <w:b w:val="false"/>
          <w:i w:val="false"/>
          <w:color w:val="000000"/>
          <w:sz w:val="28"/>
        </w:rPr>
        <w:t>      </w:t>
      </w:r>
      <w:r>
        <w:rPr>
          <w:rFonts w:ascii="Times New Roman"/>
          <w:b w:val="false"/>
          <w:i w:val="false"/>
          <w:color w:val="000000"/>
          <w:sz w:val="28"/>
        </w:rPr>
        <w:t>18. "Бірлік ауылдық округі әкімі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"Бірлік ауылдық округі әкімі аппараты" мемлекеттік мекемесінің бірінші басшысы қолданыстағы заңнамаға сәйкес Мақтарал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"Бірлік ауылдық округі әкімі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"Бірлік ауылдық округі әкімі аппараты" мемлекеттік мекемесінің бірінші басшысының өкілеттігі:</w:t>
      </w:r>
      <w:r>
        <w:br/>
      </w:r>
      <w:r>
        <w:rPr>
          <w:rFonts w:ascii="Times New Roman"/>
          <w:b w:val="false"/>
          <w:i w:val="false"/>
          <w:color w:val="000000"/>
          <w:sz w:val="28"/>
        </w:rPr>
        <w:t xml:space="preserve">
      1) "Бірлік ауылдық округі әкімі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"Бірлік ауылдық округі әкімі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"Бірлік ауылдық округі әкімі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"Бірлік ауылдық округі әкімі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"Бірлік ауылдық округі әкімі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округі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"Бірлік ауылдық округі әкімі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"Бірлік ауылдық округі әкімі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725" w:id="108"/>
    <w:p>
      <w:pPr>
        <w:spacing w:after="0"/>
        <w:ind w:left="0"/>
        <w:jc w:val="left"/>
      </w:pPr>
      <w:r>
        <w:rPr>
          <w:rFonts w:ascii="Times New Roman"/>
          <w:b/>
          <w:i w:val="false"/>
          <w:color w:val="000000"/>
        </w:rPr>
        <w:t xml:space="preserve"> 4. Мемлекеттік органның мүлкі</w:t>
      </w:r>
    </w:p>
    <w:bookmarkEnd w:id="108"/>
    <w:p>
      <w:pPr>
        <w:spacing w:after="0"/>
        <w:ind w:left="0"/>
        <w:jc w:val="left"/>
      </w:pPr>
      <w:r>
        <w:rPr>
          <w:rFonts w:ascii="Times New Roman"/>
          <w:b w:val="false"/>
          <w:i w:val="false"/>
          <w:color w:val="000000"/>
          <w:sz w:val="28"/>
        </w:rPr>
        <w:t>      </w:t>
      </w:r>
      <w:r>
        <w:rPr>
          <w:rFonts w:ascii="Times New Roman"/>
          <w:b w:val="false"/>
          <w:i w:val="false"/>
          <w:color w:val="000000"/>
          <w:sz w:val="28"/>
        </w:rPr>
        <w:t>23. "Бірлік ауылдық округі әкімі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"Бірлік ауылдық округі әкімі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"Бірлік ауылдық округі әкімі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"Бірлік ауылдық округі әкімі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29" w:id="109"/>
    <w:p>
      <w:pPr>
        <w:spacing w:after="0"/>
        <w:ind w:left="0"/>
        <w:jc w:val="left"/>
      </w:pPr>
      <w:r>
        <w:rPr>
          <w:rFonts w:ascii="Times New Roman"/>
          <w:b/>
          <w:i w:val="false"/>
          <w:color w:val="000000"/>
        </w:rPr>
        <w:t xml:space="preserve"> 5. Мемлекеттік органды қайта ұйымдастыру және тарату</w:t>
      </w:r>
    </w:p>
    <w:bookmarkEnd w:id="109"/>
    <w:p>
      <w:pPr>
        <w:spacing w:after="0"/>
        <w:ind w:left="0"/>
        <w:jc w:val="left"/>
      </w:pPr>
      <w:r>
        <w:rPr>
          <w:rFonts w:ascii="Times New Roman"/>
          <w:b w:val="false"/>
          <w:i w:val="false"/>
          <w:color w:val="000000"/>
          <w:sz w:val="28"/>
        </w:rPr>
        <w:t>      </w:t>
      </w:r>
      <w:r>
        <w:rPr>
          <w:rFonts w:ascii="Times New Roman"/>
          <w:b w:val="false"/>
          <w:i w:val="false"/>
          <w:color w:val="000000"/>
          <w:sz w:val="28"/>
        </w:rPr>
        <w:t>26. "Бірлік ауылдық округі әкімі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ауданы әкімдігінің</w:t>
            </w:r>
            <w:r>
              <w:br/>
            </w:r>
            <w:r>
              <w:rPr>
                <w:rFonts w:ascii="Times New Roman"/>
                <w:b w:val="false"/>
                <w:i w:val="false"/>
                <w:color w:val="000000"/>
                <w:sz w:val="20"/>
              </w:rPr>
              <w:t>2015 жылғы 17 ақпандағы</w:t>
            </w:r>
            <w:r>
              <w:br/>
            </w:r>
            <w:r>
              <w:rPr>
                <w:rFonts w:ascii="Times New Roman"/>
                <w:b w:val="false"/>
                <w:i w:val="false"/>
                <w:color w:val="000000"/>
                <w:sz w:val="20"/>
              </w:rPr>
              <w:t>№ 211 қаулысына 23-қосымша</w:t>
            </w:r>
          </w:p>
        </w:tc>
      </w:tr>
    </w:tbl>
    <w:bookmarkStart w:name="z732" w:id="110"/>
    <w:p>
      <w:pPr>
        <w:spacing w:after="0"/>
        <w:ind w:left="0"/>
        <w:jc w:val="left"/>
      </w:pPr>
      <w:r>
        <w:rPr>
          <w:rFonts w:ascii="Times New Roman"/>
          <w:b/>
          <w:i w:val="false"/>
          <w:color w:val="000000"/>
        </w:rPr>
        <w:t xml:space="preserve"> "Жамбыл ауылдық округі әкімінің аппараты" мемлекеттік мекемесі туралы ереже</w:t>
      </w:r>
      <w:r>
        <w:br/>
      </w:r>
      <w:r>
        <w:rPr>
          <w:rFonts w:ascii="Times New Roman"/>
          <w:b/>
          <w:i w:val="false"/>
          <w:color w:val="000000"/>
        </w:rPr>
        <w:t>1. Жалпы ережелер</w:t>
      </w:r>
    </w:p>
    <w:bookmarkEnd w:id="110"/>
    <w:p>
      <w:pPr>
        <w:spacing w:after="0"/>
        <w:ind w:left="0"/>
        <w:jc w:val="left"/>
      </w:pPr>
      <w:r>
        <w:rPr>
          <w:rFonts w:ascii="Times New Roman"/>
          <w:b w:val="false"/>
          <w:i w:val="false"/>
          <w:color w:val="000000"/>
          <w:sz w:val="28"/>
        </w:rPr>
        <w:t>      </w:t>
      </w:r>
      <w:r>
        <w:rPr>
          <w:rFonts w:ascii="Times New Roman"/>
          <w:b w:val="false"/>
          <w:i w:val="false"/>
          <w:color w:val="000000"/>
          <w:sz w:val="28"/>
        </w:rPr>
        <w:t>1. "Жамбыл ауылдық округі әкімі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"Жамбыл ауылдық округі әкімі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"Жамбыл ауылдық округі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4."Жамбыл ауылдық округі әкімі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"Жамбыл ауылдық округі әкімі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"Жамбыл ауылдық округі әкімі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"Жамбыл ауылдық округі әкімі аппараты" мемлекеттік мекемесі өз құзыретінің мәселелері бойынша заңнамада белгіленген тәртіппен "Жамбыл ауылдық округі әкімі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"Жамбыл ауылдық округі әкімі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Мақтарал ауданы, Жамбыл ауылдық округі, Кеңесшіл ауылы, Д.Байжігітов көшесі 1, индексі 160543.</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"Жамбыл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"Жамбыл ауылдық округі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"Жамбыл ауылдық округі әкімі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"Жамбыл ауылдық округі әкімі аппараты" мемлекеттік мекемесі кәсіпкерлік субъектілерімен "Жамбыл ауылдық округі әкімі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"Жамбыл ауылдық округі әкімі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747" w:id="11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11"/>
    <w:p>
      <w:pPr>
        <w:spacing w:after="0"/>
        <w:ind w:left="0"/>
        <w:jc w:val="left"/>
      </w:pPr>
      <w:r>
        <w:rPr>
          <w:rFonts w:ascii="Times New Roman"/>
          <w:b w:val="false"/>
          <w:i w:val="false"/>
          <w:color w:val="000000"/>
          <w:sz w:val="28"/>
        </w:rPr>
        <w:t>      </w:t>
      </w:r>
      <w:r>
        <w:rPr>
          <w:rFonts w:ascii="Times New Roman"/>
          <w:b w:val="false"/>
          <w:i w:val="false"/>
          <w:color w:val="000000"/>
          <w:sz w:val="28"/>
        </w:rPr>
        <w:t>14. "Жамбыл ауылдық округі әкімі аппараты" мемлекеттік мекемесінің миссиясы: тиісті әкімшілік-аумақтық Жамбылте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"Жамбыл ауылдық округі әкімі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"Жамбыл ауылдық округі әкімі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ауылдық округтің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ауылдық округтің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кенттер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Мақтаарал ауданы әкімдігінің 04.03.2016 </w:t>
      </w:r>
      <w:r>
        <w:rPr>
          <w:rFonts w:ascii="Times New Roman"/>
          <w:b w:val="false"/>
          <w:i w:val="false"/>
          <w:color w:val="ff0000"/>
          <w:sz w:val="28"/>
        </w:rPr>
        <w:t>№ 198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"Жамбыл ауылдық округі әкімі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"Жамбыл ауылдық округі әкімі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"Жамбыл ауылдық округі әкімі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752" w:id="112"/>
    <w:p>
      <w:pPr>
        <w:spacing w:after="0"/>
        <w:ind w:left="0"/>
        <w:jc w:val="left"/>
      </w:pPr>
      <w:r>
        <w:rPr>
          <w:rFonts w:ascii="Times New Roman"/>
          <w:b/>
          <w:i w:val="false"/>
          <w:color w:val="000000"/>
        </w:rPr>
        <w:t xml:space="preserve"> 3. Мемлекеттік органның қызметін ұйымдастыру</w:t>
      </w:r>
    </w:p>
    <w:bookmarkEnd w:id="112"/>
    <w:p>
      <w:pPr>
        <w:spacing w:after="0"/>
        <w:ind w:left="0"/>
        <w:jc w:val="left"/>
      </w:pPr>
      <w:r>
        <w:rPr>
          <w:rFonts w:ascii="Times New Roman"/>
          <w:b w:val="false"/>
          <w:i w:val="false"/>
          <w:color w:val="000000"/>
          <w:sz w:val="28"/>
        </w:rPr>
        <w:t>      </w:t>
      </w:r>
      <w:r>
        <w:rPr>
          <w:rFonts w:ascii="Times New Roman"/>
          <w:b w:val="false"/>
          <w:i w:val="false"/>
          <w:color w:val="000000"/>
          <w:sz w:val="28"/>
        </w:rPr>
        <w:t>18. "Жамбыл ауылдық округі әкімі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"Жамбыл ауылдық округі әкімі аппараты" мемлекеттік мекемесінің бірінші басшысы қолданыстағы заңнамаға сәйкес Мақтарал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"Жамбыл ауылдық округі әкімі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"Жамбыл ауылдық округі әкімі аппараты" мемлекеттік мекемесінің бірінші басшысының өкілеттігі:</w:t>
      </w:r>
      <w:r>
        <w:br/>
      </w:r>
      <w:r>
        <w:rPr>
          <w:rFonts w:ascii="Times New Roman"/>
          <w:b w:val="false"/>
          <w:i w:val="false"/>
          <w:color w:val="000000"/>
          <w:sz w:val="28"/>
        </w:rPr>
        <w:t xml:space="preserve">
      1) "Жамбыл ауылдық округі әкімі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"Жамбыл ауылдық округі әкімі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"Жамбыл ауылдық округі әкімі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"Жамбыл ауылдық округі әкімі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"Жамбыл ауылдық округі әкімі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округі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"Жамбыл ауылдық округі әкімі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"Жамбыл ауылдық округі әкімі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758" w:id="113"/>
    <w:p>
      <w:pPr>
        <w:spacing w:after="0"/>
        <w:ind w:left="0"/>
        <w:jc w:val="left"/>
      </w:pPr>
      <w:r>
        <w:rPr>
          <w:rFonts w:ascii="Times New Roman"/>
          <w:b/>
          <w:i w:val="false"/>
          <w:color w:val="000000"/>
        </w:rPr>
        <w:t xml:space="preserve"> 4. Мемлекеттік органның мүлкі</w:t>
      </w:r>
    </w:p>
    <w:bookmarkEnd w:id="113"/>
    <w:p>
      <w:pPr>
        <w:spacing w:after="0"/>
        <w:ind w:left="0"/>
        <w:jc w:val="left"/>
      </w:pPr>
      <w:r>
        <w:rPr>
          <w:rFonts w:ascii="Times New Roman"/>
          <w:b w:val="false"/>
          <w:i w:val="false"/>
          <w:color w:val="000000"/>
          <w:sz w:val="28"/>
        </w:rPr>
        <w:t>      </w:t>
      </w:r>
      <w:r>
        <w:rPr>
          <w:rFonts w:ascii="Times New Roman"/>
          <w:b w:val="false"/>
          <w:i w:val="false"/>
          <w:color w:val="000000"/>
          <w:sz w:val="28"/>
        </w:rPr>
        <w:t>23. "Жамбыл ауылдық округі әкімі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"Жамбыл ауылдық округі әкімі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"Жамбыл ауылдық округі әкімі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"Жамбыл ауылдық округі әкімі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62" w:id="114"/>
    <w:p>
      <w:pPr>
        <w:spacing w:after="0"/>
        <w:ind w:left="0"/>
        <w:jc w:val="left"/>
      </w:pPr>
      <w:r>
        <w:rPr>
          <w:rFonts w:ascii="Times New Roman"/>
          <w:b/>
          <w:i w:val="false"/>
          <w:color w:val="000000"/>
        </w:rPr>
        <w:t xml:space="preserve"> 5. Мемлекеттік органды қайта ұйымдастыру және тарату</w:t>
      </w:r>
    </w:p>
    <w:bookmarkEnd w:id="114"/>
    <w:p>
      <w:pPr>
        <w:spacing w:after="0"/>
        <w:ind w:left="0"/>
        <w:jc w:val="left"/>
      </w:pPr>
      <w:r>
        <w:rPr>
          <w:rFonts w:ascii="Times New Roman"/>
          <w:b w:val="false"/>
          <w:i w:val="false"/>
          <w:color w:val="000000"/>
          <w:sz w:val="28"/>
        </w:rPr>
        <w:t>      </w:t>
      </w:r>
      <w:r>
        <w:rPr>
          <w:rFonts w:ascii="Times New Roman"/>
          <w:b w:val="false"/>
          <w:i w:val="false"/>
          <w:color w:val="000000"/>
          <w:sz w:val="28"/>
        </w:rPr>
        <w:t>26. "Жамбыл ауылдық округі әкімі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ауданы әкімдігінің</w:t>
            </w:r>
            <w:r>
              <w:br/>
            </w:r>
            <w:r>
              <w:rPr>
                <w:rFonts w:ascii="Times New Roman"/>
                <w:b w:val="false"/>
                <w:i w:val="false"/>
                <w:color w:val="000000"/>
                <w:sz w:val="20"/>
              </w:rPr>
              <w:t>2015 жылғы 17 ақпандағы</w:t>
            </w:r>
            <w:r>
              <w:br/>
            </w:r>
            <w:r>
              <w:rPr>
                <w:rFonts w:ascii="Times New Roman"/>
                <w:b w:val="false"/>
                <w:i w:val="false"/>
                <w:color w:val="000000"/>
                <w:sz w:val="20"/>
              </w:rPr>
              <w:t>№ 211 қаулысына 24-қосымша</w:t>
            </w:r>
          </w:p>
        </w:tc>
      </w:tr>
    </w:tbl>
    <w:bookmarkStart w:name="z765" w:id="115"/>
    <w:p>
      <w:pPr>
        <w:spacing w:after="0"/>
        <w:ind w:left="0"/>
        <w:jc w:val="left"/>
      </w:pPr>
      <w:r>
        <w:rPr>
          <w:rFonts w:ascii="Times New Roman"/>
          <w:b/>
          <w:i w:val="false"/>
          <w:color w:val="000000"/>
        </w:rPr>
        <w:t xml:space="preserve"> "Мақтарал ауылдық округі әкімі аппараты" мемлекеттік мекемесі туралы ереже</w:t>
      </w:r>
      <w:r>
        <w:br/>
      </w:r>
      <w:r>
        <w:rPr>
          <w:rFonts w:ascii="Times New Roman"/>
          <w:b/>
          <w:i w:val="false"/>
          <w:color w:val="000000"/>
        </w:rPr>
        <w:t>1. Жалпы ережелер</w:t>
      </w:r>
    </w:p>
    <w:bookmarkEnd w:id="115"/>
    <w:p>
      <w:pPr>
        <w:spacing w:after="0"/>
        <w:ind w:left="0"/>
        <w:jc w:val="left"/>
      </w:pPr>
      <w:r>
        <w:rPr>
          <w:rFonts w:ascii="Times New Roman"/>
          <w:b w:val="false"/>
          <w:i w:val="false"/>
          <w:color w:val="000000"/>
          <w:sz w:val="28"/>
        </w:rPr>
        <w:t>      </w:t>
      </w:r>
      <w:r>
        <w:rPr>
          <w:rFonts w:ascii="Times New Roman"/>
          <w:b w:val="false"/>
          <w:i w:val="false"/>
          <w:color w:val="000000"/>
          <w:sz w:val="28"/>
        </w:rPr>
        <w:t>1. "Мақтарал ауылдық округі әкімі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"Мақтарал ауылдық округі әкімі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"Мақтарал ауылдық округі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"Мақтарал ауылдық округі әкімі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"Мақтарал ауылдық округі әкімі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"Мақтарал ауылдық округі әкімі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"Мақтарал ауылдық округі әкімі аппараты" мемлекеттік мекемесі өз құзыретінің мәселелері бойынша заңнамада белгіленген тәртіппен "Мақтарал ауылдық округі әкімі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"Мақтарал ауылдық округі әкімі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Мақтарал ауданы, Мақтарал ауылдық округі, Атакент кенті, Бекжанов көшесі 2, индексі 160525.</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"Мақтарал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"Мақтарал ауылдық округі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"Мақтарал ауылдық округі әкімі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"Мақтарал ауылдық округі әкімі аппараты" мемлекеттік мекемесі кәсіпкерлік субъектілерімен "Мақтарал ауылдық округі әкімі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"Мақтарал ауылдық округі әкімі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780" w:id="11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16"/>
    <w:p>
      <w:pPr>
        <w:spacing w:after="0"/>
        <w:ind w:left="0"/>
        <w:jc w:val="left"/>
      </w:pPr>
      <w:r>
        <w:rPr>
          <w:rFonts w:ascii="Times New Roman"/>
          <w:b w:val="false"/>
          <w:i w:val="false"/>
          <w:color w:val="000000"/>
          <w:sz w:val="28"/>
        </w:rPr>
        <w:t>      </w:t>
      </w:r>
      <w:r>
        <w:rPr>
          <w:rFonts w:ascii="Times New Roman"/>
          <w:b w:val="false"/>
          <w:i w:val="false"/>
          <w:color w:val="000000"/>
          <w:sz w:val="28"/>
        </w:rPr>
        <w:t>14. "Мақтарал ауылдық округі әкімі аппараты" мемлекеттік мекемесінің миссиясы: тиісті әкімшілік-аумақтық Мақтаралте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"Мақтарал ауылдық округі әкімі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"Мақтарал ауылдық округі әкімі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ауылдық округтің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ауылдық округтің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кенттер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кодексінің </w:t>
      </w:r>
      <w:r>
        <w:rPr>
          <w:rFonts w:ascii="Times New Roman"/>
          <w:b w:val="false"/>
          <w:i w:val="false"/>
          <w:color w:val="000000"/>
          <w:sz w:val="28"/>
        </w:rPr>
        <w:t>144</w:t>
      </w:r>
      <w:r>
        <w:rPr>
          <w:rFonts w:ascii="Times New Roman"/>
          <w:b w:val="false"/>
          <w:i w:val="false"/>
          <w:color w:val="000000"/>
          <w:sz w:val="28"/>
        </w:rPr>
        <w:t xml:space="preserve"> (екінші бөлігінде),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505-баптарында</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Мақтаарал ауданы әкімдігінің 04.03.2016 </w:t>
      </w:r>
      <w:r>
        <w:rPr>
          <w:rFonts w:ascii="Times New Roman"/>
          <w:b w:val="false"/>
          <w:i w:val="false"/>
          <w:color w:val="ff0000"/>
          <w:sz w:val="28"/>
        </w:rPr>
        <w:t>№ 198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"Мақтарал ауылдық округі әкімі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"Мақтарал ауылдық округі әкімі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"Мақтарал ауылдық округі әкімі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785" w:id="117"/>
    <w:p>
      <w:pPr>
        <w:spacing w:after="0"/>
        <w:ind w:left="0"/>
        <w:jc w:val="left"/>
      </w:pPr>
      <w:r>
        <w:rPr>
          <w:rFonts w:ascii="Times New Roman"/>
          <w:b/>
          <w:i w:val="false"/>
          <w:color w:val="000000"/>
        </w:rPr>
        <w:t xml:space="preserve"> 3. Мемлекеттік органның қызметін ұйымдастыру</w:t>
      </w:r>
    </w:p>
    <w:bookmarkEnd w:id="117"/>
    <w:p>
      <w:pPr>
        <w:spacing w:after="0"/>
        <w:ind w:left="0"/>
        <w:jc w:val="left"/>
      </w:pPr>
      <w:r>
        <w:rPr>
          <w:rFonts w:ascii="Times New Roman"/>
          <w:b w:val="false"/>
          <w:i w:val="false"/>
          <w:color w:val="000000"/>
          <w:sz w:val="28"/>
        </w:rPr>
        <w:t>      </w:t>
      </w:r>
      <w:r>
        <w:rPr>
          <w:rFonts w:ascii="Times New Roman"/>
          <w:b w:val="false"/>
          <w:i w:val="false"/>
          <w:color w:val="000000"/>
          <w:sz w:val="28"/>
        </w:rPr>
        <w:t>18. "Мақтарал ауылдық округі әкімі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"Мақтарал ауылдық округі әкімі аппараты" мемлекеттік мекемесінің бірінші басшысы қолданыстағы заңнамаға сәйкес Мақтарал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"Мақтарал ауылдық округі әкімі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"Мақтарал ауылдық округі әкімі аппараты" мемлекеттік мекемесінің бірінші басшысының өкілеттігі:</w:t>
      </w:r>
      <w:r>
        <w:br/>
      </w:r>
      <w:r>
        <w:rPr>
          <w:rFonts w:ascii="Times New Roman"/>
          <w:b w:val="false"/>
          <w:i w:val="false"/>
          <w:color w:val="000000"/>
          <w:sz w:val="28"/>
        </w:rPr>
        <w:t xml:space="preserve">
      1) "Мақтарал ауылдық округі әкімі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"Мақтарал ауылдық округі әкімі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"Мақтарал ауылдық округі әкімі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"Мақтарал ауылдық округі әкімі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"Мақтарал ауылдық округі әкімі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округі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"Мақтарал ауылдық округі әкімі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"Мақтарал ауылдық округі әкімі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791" w:id="118"/>
    <w:p>
      <w:pPr>
        <w:spacing w:after="0"/>
        <w:ind w:left="0"/>
        <w:jc w:val="left"/>
      </w:pPr>
      <w:r>
        <w:rPr>
          <w:rFonts w:ascii="Times New Roman"/>
          <w:b/>
          <w:i w:val="false"/>
          <w:color w:val="000000"/>
        </w:rPr>
        <w:t xml:space="preserve"> 4. Мемлекеттік органның мүлкі</w:t>
      </w:r>
    </w:p>
    <w:bookmarkEnd w:id="118"/>
    <w:p>
      <w:pPr>
        <w:spacing w:after="0"/>
        <w:ind w:left="0"/>
        <w:jc w:val="left"/>
      </w:pPr>
      <w:r>
        <w:rPr>
          <w:rFonts w:ascii="Times New Roman"/>
          <w:b w:val="false"/>
          <w:i w:val="false"/>
          <w:color w:val="000000"/>
          <w:sz w:val="28"/>
        </w:rPr>
        <w:t>      </w:t>
      </w:r>
      <w:r>
        <w:rPr>
          <w:rFonts w:ascii="Times New Roman"/>
          <w:b w:val="false"/>
          <w:i w:val="false"/>
          <w:color w:val="000000"/>
          <w:sz w:val="28"/>
        </w:rPr>
        <w:t>23. "Мақтарал ауылдық округі әкімі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"Мақтарал ауылдық округі әкімі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"Мақтарал ауылдық округі әкімі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"Мақтарал ауылдық округі әкімі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95" w:id="119"/>
    <w:p>
      <w:pPr>
        <w:spacing w:after="0"/>
        <w:ind w:left="0"/>
        <w:jc w:val="left"/>
      </w:pPr>
      <w:r>
        <w:rPr>
          <w:rFonts w:ascii="Times New Roman"/>
          <w:b/>
          <w:i w:val="false"/>
          <w:color w:val="000000"/>
        </w:rPr>
        <w:t xml:space="preserve"> 5. Мемлекеттік органды қайта ұйымдастыру және тарату</w:t>
      </w:r>
    </w:p>
    <w:bookmarkEnd w:id="119"/>
    <w:p>
      <w:pPr>
        <w:spacing w:after="0"/>
        <w:ind w:left="0"/>
        <w:jc w:val="left"/>
      </w:pPr>
      <w:r>
        <w:rPr>
          <w:rFonts w:ascii="Times New Roman"/>
          <w:b w:val="false"/>
          <w:i w:val="false"/>
          <w:color w:val="000000"/>
          <w:sz w:val="28"/>
        </w:rPr>
        <w:t>      </w:t>
      </w:r>
      <w:r>
        <w:rPr>
          <w:rFonts w:ascii="Times New Roman"/>
          <w:b w:val="false"/>
          <w:i w:val="false"/>
          <w:color w:val="000000"/>
          <w:sz w:val="28"/>
        </w:rPr>
        <w:t>26. "Мақтарал ауылдық округі әкімі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