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a0a7d" w14:textId="f1a0a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халықтық нысаналы топтарға жататын адамдардың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Мақтаарал ауданы әкімдігінің 2015 жылғы 2 ақпандағы № 124 қаулысы. Оңтүстік Қазақстан облысының Әділет департаментінде 2015 жылғы 13 наурызда № 3078 болып тіркелді. Қолданылу мерзімінің аяқталуына байланысты күші жойылды - (Оңтүстік Қазақстан облысы Мақтаарал ауданы әкімінің 2016 жылғы 21 қаңтардағы № 267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Мақтаарал ауданы әкімінің 21.01.2016 № 267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«Халықты жұмыспен қамту туралы» Қазақстан Республикасының 2001 жылғы 23 қаңтардағы Заңының 5 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Мақтарал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2015 жылға нысаналы топтарға жататын адамдардың қосымша тізбесі төмендегідей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21 мен 29 жас аралығындағы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зейнеткерлік жасқа жеткенге дейін 50 жастан асқан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М.Абуовқа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С.Тұрбеков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