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badf" w14:textId="ef2b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Мақтаарал аудандық мәслихатының 2014 жылғы 24 желтоқсандағы № 38-218-V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2015 жылғы 26 наурыздағы № 41-242-V шешімі. Оңтүстік Қазақстан облысының Әділет департаментінде 2015 жылғы 30 наурызда № 3090 болып тіркелді. Қолданылу мерзімінің аяқталуына байланысты күші жойылды - (Оңтүстік Қазақстан облысы Мақтаарал аудандық мәслихат аппаратының 2016 жылғы 13 қаңтардағы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Мақтаарал аудандық мәслихат аппаратының 13.01.2016 № 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19 наурыздағы № 36/291-V «2015-2017 жылдарға арналған облыстық бюджет туралы» Оңтүстік Қазақстан облыстық мәслихатының 2014 жылғы 11 желтоқсандағы № 34/258-V шешіміне өзгерістер мен толықтырулар енгізу туралы» Нормативтік құқықтық актілерді мемлекеттік тіркеу тізілімінде № 3084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аудандық мәслихатының 2014 жылғы 24 желтоқсандағы № 38-218-V «2015-2017 жылдарға арналған аудандық бюджет туралы» (Нормативтік құқықтық актілерді мемлекеттік тіркеу тізілімінде № 2944 тіркелген, 2015 жылғы 16 қаңтардағы «Мақтаарал»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Мақтаарал ауданының 2015-2017 жылдарға арналған аудандық бюджеті тиісінше 1, 2 және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26059016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2108008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23929007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26141602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303094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353787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50693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-385680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385680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353787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50042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81935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Е.Ералиев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О.Дәндібаев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 № 41-242-V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 № 38-218-V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704"/>
        <w:gridCol w:w="708"/>
        <w:gridCol w:w="708"/>
        <w:gridCol w:w="7180"/>
        <w:gridCol w:w="217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26 059 016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2 108 008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1 121 563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1 121 563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374 612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55 380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23 929 007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23 929 007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23 929 007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26 141 602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630 111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593 731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128 589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449 735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449 735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18 913 235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3 810 418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3 476 595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3 476 595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333 823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295 413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12 465 644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12 446 929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12 339 487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2 598 862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552 156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45 039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2 046 706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2 046 706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1 311 015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1 240 450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1 240 450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839 833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106 435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56 346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1 652 328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216 545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168 845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136 528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895 392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895 392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105 285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772 457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450 071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681 580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389 075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291 801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106 520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36 178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1 847 985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1 847 985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1 847 985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1 847 985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290 762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170 895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71 078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422 976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422 976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422 976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291 072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303 094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-385 680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 № 41-242-V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 № 38-218-V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704"/>
        <w:gridCol w:w="708"/>
        <w:gridCol w:w="708"/>
        <w:gridCol w:w="7163"/>
        <w:gridCol w:w="218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22 484 820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1 684 239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550 803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550 803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20 778 040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20 778 040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20 778 040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22 484 820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633 339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597 027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461 121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461 121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15 794 926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756 586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11 429 778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11 409 821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11 348 827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501 768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23 335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3 071 268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3 071 268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1 172 871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1 117 076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1 117 076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854 596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55 795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986 229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761 741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761 741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277 563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825 983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552 161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280 329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36 774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2 284 410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2 284 410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2 284 410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140 636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304 068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287 831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 № 41-242-V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 № 38-218-V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707"/>
        <w:gridCol w:w="710"/>
        <w:gridCol w:w="710"/>
        <w:gridCol w:w="7140"/>
        <w:gridCol w:w="220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20 017 154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1 742 761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664 308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664 308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409 965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187 085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18 251 273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18 251 273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18 251 273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20 017 154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644 214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607 176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124 821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467 247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467 247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15 236 744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757 460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11 624 947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11 603 493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11 542 095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2 818 629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525 882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23 881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140 939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305 365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2 292 747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2 292 747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1 257 889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1 200 976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1 200 976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106 787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931 509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56 913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256 914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761 553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483 332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261 966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38 261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1 046 227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1 046 227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1 046 227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1 046 227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156 433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146 433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314 278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305 365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305 365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305 365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276 299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