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9344" w14:textId="a059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Мақтаарал аудандық мәслихатының 2014 жылғы 24 желтоқсандағы № 38-218-V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2015 жылғы 21 шілдедегі № 46-288-V шешімі. Оңтүстік Қазақстан облысының Әділет департаментінде 2015 жылғы 23 шілдеде № 3270 болып тіркелді. Қолданылу мерзімінің аяқталуына байланысты күші жойылды - (Оңтүстік Қазақстан облысы Мақтаарал аудандық мәслихат аппаратының 2016 жылғы 13 қаңтардағы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 аппаратының 13.01.2016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10 шілдедегі № 39/326-V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 енгізу туралы» Нормативтік құқықтық актілерді мемлекеттік тіркеу тізілімінде № 3236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2014 жылғы 24 желтоқсандағы № 38-218-V «2015-2017 жылдарға арналған аудандық бюджет туралы» (Нормативтік құқықтық актілерді мемлекеттік тіркеу тізілімінде № 2944 тіркелген, 2015 жылғы 16 қаңтардағы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2015-2017 жылдарға арналған аудандық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27102736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2877293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23198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24176095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27185321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303094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353787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-385679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385679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353787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81934 мың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«10000» саны «58928»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А.Сатыбалдиев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О.Дәндібаев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шілдедегі № 46-288-V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38-218-V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4"/>
        <w:gridCol w:w="708"/>
        <w:gridCol w:w="708"/>
        <w:gridCol w:w="7219"/>
        <w:gridCol w:w="21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27 102 736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2 877 293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1 851 582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1 851 582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403 081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178 360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24 176 095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24 176 095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24 176 095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27 185 321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650 848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459 617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454 617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19 314 317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3 815 668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336 559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12 571 269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12 552 554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12 454 748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2 889 069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2 087 705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2 087 705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1 312 366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1 240 807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850 486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2 204 950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336 990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981 323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981 323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800 394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886 637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876 539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797 286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142 667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275 654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106 217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1 851 085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1 851 085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1 851 085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1 851 085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182 287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340 724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325 227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-385 679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