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748fd" w14:textId="bd748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жылы қоғамдық жұмыстарды жергілікті бюджет қаражаты есебінен ұйымдастыру және оның көлемі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Ордабасы ауданы әкімдігінің 2015 жылғы 30 қаңтардағы № 75 қаулысы. Оңтүстік Қазақстан облысының Әділет департаментінде 2015 жылғы 18 ақпанда № 3036 болып тіркелді. Қолданылу мерзімінің аяқталуына байланысты күші жойылды - (Оңтүстік Қазақстан облысы Ордабасы ауданы әкімі орынбасарының 2016 жылғы 26 қаңтардағы № 565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Қолданылу мерзімінің аяқталуына байланысты күші жойылды - (Оңтүстік Қазақстан облысы Ордабасы ауданы әкімі орынбасарының 26.01.2016 № 565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31 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Заңының 7 бабының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 іске асыру жөніндегі шаралар туралы» Қазақстан Республикасы Үкіметінің 2001 жылғы 19 маусымдағы № 836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Ордабасы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2015 жылы ақылы қоғамдық жұмыстар жүргізілетін ұйымдардың тізбесі, қоғамдық жұмыстардың түрлері, көлемі және оларды қаржыландырудың көздері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Қоғамдық жұмыстарға қатысатын жұмыссыздарға еңбекақы төлеу еңбек шартының негізінде Қазақстан Республикасының заңнамасына сәйкес реттеледі және орындалатын жұмыстың санына, сапасына және күрделілігіне байланысты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Ақы төленетін қоғамдық жұмыстарға қатысатын жұмыссыздарға еңбек заңнамасы, зейнетақымен қамсыздандыру және сақтандыру туралы заңнама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«Ордабасы аудандық жұмыспен қамту және әлеуметтік бағдарламалар бөлімі» мемлекеттік мекемесі Қазақстан Республикасының заңнамалық актілерінде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әділет органдарында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қаулыны Ордабасы ауданының аумағында таратылатын мерзімді баспа басылымдарында және «Әділет» ақпараттық-құқықтық жүйесінде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Осы қаулыны Ордабасы ауданы әкімдігінің интернет-ресурсына орналастыруын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аудан әкімінің орынбасары Ә.Сәдірмекке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С.Сапарбаев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Ордабасы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«30»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75 қаулысымен 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жылы ақылы қоғамдық жұмыстар жүргізілетін ұйымдардың тізбесі, қоғамдық жұмыстардың түрлері, көлемі және оларды қаржыландырудың көздері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3609"/>
        <w:gridCol w:w="3934"/>
        <w:gridCol w:w="980"/>
        <w:gridCol w:w="2028"/>
        <w:gridCol w:w="1443"/>
      </w:tblGrid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Қ/с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атауы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түрлері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саны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көлемі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көздері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«Ордабасы ауданы әкімінің аппараты» мемлекеттік мекемесі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 жасау, мәтіндерді басу және шығару, хаттарды жеткізу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бет, 100 хат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«Ордабасы аудандық жұмыспен қамту және әлеуметтік бағдарламалар бөлімі» мемлекеттік мекемесі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 құжаттарын өндеуге көмектесу, құжаттарды тiгу 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 іс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ауданы әкімдігінің «Темірлан» жауапкершілігі шектеулі серіктестігі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Көшелердi және аумақтарды қоқыстардан тазалау, автокөлікке арту 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144000 шаршы метр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«Ордабасы аудандық ішкі істер бөлімі» мемлекеттік мекемесі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қоғамдық тәртіпті сақтауға көмектесу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елді мекен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2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«Қажымұхан ауыл округі әкімі аппараты» мемлекеттік мекемесі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 жасау, факс жіберу, мәтіндерді басу және шығару, хаттарды жеткізу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бет, 250 хат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«Бадам ауыл округі әкімі аппараты» мемлекеттік мекемесі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аймақтарды көгалдандыру,көрiктендiру, қоқыстардан тазарту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 шаршы метр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«Қараспан ауыл округі әкімі аппараты» мемлекеттік мекемесі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елді мекен аймақтарын көгалдандыру, көрiктендiру, қоқыстардан тазарту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 шаршы метр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«Төрткөл ауыл округі әкімі аппараты» мемлекеттік мекемесі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аймақтарды көгалдандыру, көрiктендiру, қоқыстардан тазарту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 шаршы метр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«Шұбарсу ауыл округі әкімі аппараты» мемлекеттік мекемесі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аймақтарды көгалдандыру, көрiктендiру, қоқыстардан тазарту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 шаршы метр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«Бөржар ауыл округі әкімі аппараты» мемлекеттік мекемесі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аймақтарды көгалдандыру,көрiктендiру, қоқыстардан тазарту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 шаршы метр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«Шұбар ауыл округі әкімі аппараты» мемлекеттік мекемесі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аймақтарды көгалдандыру, көрiктендiру, қоқыстардан тазарту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 шаршы метр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«Қарақұм ауыл округі әкімі аппараты» мемлекеттік мекемесі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аймақтарды көгалдандыру, көрiктендiру, қоқыстардан тазарту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шаршы метр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6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«Жеңіс ауыл округі әкімі аппараты» мемлекеттік мекемесі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аймақтарды көгалдандыру, көрiктендiру, қоқыстардан тазарту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шаршы метр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«Бөген ауыл округі әкімі аппараты» мемлекеттік мекемесі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аймақтарды көгалдандыру, көрiктендiру, қоқыстардан тазарту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шаршы метр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 Отан» партиясы» қоғамдық бiрлестiгiнің Оңтүстік Қазақстан облысы Ордабасы аудандық филиалы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дайындауға көмектесу, азаматтардан түскен арыз және үндеулер бойынша курьерлiк жұмыс жасау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іс, 200 хат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Ескертпе: Қоғамдық жұмыстардың нақты жағдайлары жұмыс берушімен және қоғамдық жұмысқа қатысатын азаматтың арасында жасалатын еңбек шартында көзделеді.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