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dd66" w14:textId="166d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Ордабасы аудандық мәслихаттың 2014 жылғы 24 желтоқсандағы № 39/1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2015 жылғы 26 наурыздағы № 42/19 шешімі. Оңтүстік Қазақстан облысының Әділет департаментінде 2015 жылғы 6 сәуірде № 3108 болып тіркелді. Қолданылу мерзімінің аяқталуына байланысты күші жойылды - (Оңтүстік Қазақстан облысы Ордабасы аудандық мәслихатының 2016 жылғы 5 ақпандағы № 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Қолданылу мерзімінің аяқталуына байланысты күші жойылды - (Оңтүстік Қазақстан облысы Ордабасы аудандық мәслихатының 05.02.2016 № 17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2014 жылғы 24 желтоқсандағы № 39/1 «2015-2017 жылдарға арналған аудандық бюджет туралы» (Нормативтік құқықтық актілерді мемлекеттік тіркеу тізілімінде 2941 нөмірімен тіркелген, 2015 жылғы 7 ақпанда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2015-2017 жылдарға арналған аудандық бюджеті тиісінше 1, 2 және 3 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9 854 783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679 660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7 686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9 163 346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9 928 106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66 827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- 22 363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- 140 150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профицитін пайдалану – 140 150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73 323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О.Сейдахметов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наурызындағы № 42/19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91"/>
        <w:gridCol w:w="571"/>
        <w:gridCol w:w="8053"/>
        <w:gridCol w:w="221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9 854 783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679 660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191 263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бас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сатып алу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мүлікті сатып алу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9 163 346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9 163 346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9 163 346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87"/>
        <w:gridCol w:w="707"/>
        <w:gridCol w:w="669"/>
        <w:gridCol w:w="7186"/>
        <w:gridCol w:w="22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9 928 106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381 409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314 682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18 974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96 216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198 342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176 523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21 644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28 958</w:t>
            </w:r>
          </w:p>
        </w:tc>
      </w:tr>
      <w:tr>
        <w:trPr>
          <w:trHeight w:val="11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22 889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және қауіпсіздік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6 827 100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1 089 189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298 129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298 129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791 060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791 060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4 652 963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4 644 263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4 568 626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1 084 948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253 470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11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20 930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831 478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831 478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485 940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448 640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448 640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30 506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263 226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29 476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27 506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246 639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28 714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77 143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140 782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122 265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59 803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260 528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56 636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56 636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105 813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81 757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65 468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52 955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халының басқа да тілдерін дамыту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13 571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11 314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1 009 000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261 205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55 654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86 216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86 216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138 692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(ПРОФИЦИТ)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-140 150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 қалдықтарының қозғалысы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наурызындағы № 42/19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01"/>
        <w:gridCol w:w="583"/>
        <w:gridCol w:w="8035"/>
        <w:gridCol w:w="220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8 967 377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736 916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212 574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Трасферттер түсімі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8 226 370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трасферттер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71"/>
        <w:gridCol w:w="730"/>
        <w:gridCol w:w="7173"/>
        <w:gridCol w:w="220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8 967 377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371 422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302 571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5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6 320 466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4 293 772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4 284 452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4 213 180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1 745 528</w:t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258 717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кірістер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1 486 811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1 486 811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422 292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266 845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27 105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27 105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417 844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және көгаландыру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Мәдениет,спорт, туризм және 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287 148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68 995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128 606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жарыстарды өткізу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</w:tr>
      <w:tr>
        <w:trPr>
          <w:trHeight w:val="8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ұйымдастрыу жөніндегі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652 247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34 608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69 774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138 597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қызметтік қолдау және бәсекелестікті қорғау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126 869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органның резерві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(ПРОФИЦИТ)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наурызындағы № 42/19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2015-2017 жылдарға арналған аудандық бюджеттік даму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87"/>
        <w:gridCol w:w="768"/>
        <w:gridCol w:w="710"/>
        <w:gridCol w:w="92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наурызындағы № 42/19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 № 39/1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бюджетте әрбір ауылдық округтің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90"/>
        <w:gridCol w:w="541"/>
        <w:gridCol w:w="544"/>
        <w:gridCol w:w="1275"/>
        <w:gridCol w:w="967"/>
        <w:gridCol w:w="831"/>
        <w:gridCol w:w="823"/>
        <w:gridCol w:w="826"/>
        <w:gridCol w:w="821"/>
        <w:gridCol w:w="848"/>
        <w:gridCol w:w="853"/>
        <w:gridCol w:w="1015"/>
        <w:gridCol w:w="853"/>
        <w:gridCol w:w="831"/>
        <w:gridCol w:w="8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сы, мың теңге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47189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мемлекеттік қызметтер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өкілді,атқарушы және басқа органдар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қызметін қамтамасыз ету жөніндегі қызметтер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Ведомствалық бағыныстағы мемлекеттік мекемелерінің және ұйымдарының күрделі шығыстары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306839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298129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бастауыш,жалпы негізгі, жалпы орта білім беру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8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8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